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4DF3" w:rsidRDefault="00594DF3" w:rsidP="00DC0ECD">
      <w:pPr>
        <w:adjustRightInd/>
        <w:spacing w:line="400" w:lineRule="exact"/>
        <w:rPr>
          <w:color w:val="000000" w:themeColor="text1"/>
        </w:rPr>
      </w:pPr>
      <w:r>
        <w:rPr>
          <w:rFonts w:hint="eastAsia"/>
          <w:color w:val="000000" w:themeColor="text1"/>
        </w:rPr>
        <w:t>別記</w:t>
      </w:r>
      <w:r w:rsidR="008F4A62" w:rsidRPr="004F6C78">
        <w:rPr>
          <w:rFonts w:hint="eastAsia"/>
          <w:color w:val="000000" w:themeColor="text1"/>
        </w:rPr>
        <w:t>第１号様式</w:t>
      </w:r>
    </w:p>
    <w:p w:rsidR="00850BEC" w:rsidRPr="004F6C78" w:rsidRDefault="00850BEC" w:rsidP="00DC0ECD">
      <w:pPr>
        <w:adjustRightInd/>
        <w:spacing w:line="400" w:lineRule="exact"/>
        <w:rPr>
          <w:color w:val="000000" w:themeColor="text1"/>
        </w:rPr>
      </w:pPr>
      <w:r w:rsidRPr="004F6C78">
        <w:rPr>
          <w:rFonts w:hint="eastAsia"/>
          <w:color w:val="000000" w:themeColor="text1"/>
        </w:rPr>
        <w:t>別紙</w:t>
      </w:r>
    </w:p>
    <w:p w:rsidR="008F4BEC" w:rsidRPr="004F6C78" w:rsidRDefault="008F4BEC" w:rsidP="008F4BEC">
      <w:pPr>
        <w:overflowPunct/>
        <w:adjustRightInd/>
        <w:textAlignment w:val="auto"/>
        <w:rPr>
          <w:rFonts w:cs="Times New Roman"/>
          <w:color w:val="000000" w:themeColor="text1"/>
          <w:kern w:val="2"/>
          <w:sz w:val="22"/>
          <w:szCs w:val="22"/>
        </w:rPr>
      </w:pPr>
    </w:p>
    <w:p w:rsidR="008F4BEC" w:rsidRPr="004F6C78" w:rsidRDefault="008F4BEC" w:rsidP="008F4BEC">
      <w:pPr>
        <w:overflowPunct/>
        <w:adjustRightInd/>
        <w:jc w:val="right"/>
        <w:textAlignment w:val="auto"/>
        <w:rPr>
          <w:rFonts w:cs="Times New Roman"/>
          <w:color w:val="000000" w:themeColor="text1"/>
          <w:kern w:val="2"/>
          <w:sz w:val="22"/>
          <w:szCs w:val="22"/>
        </w:rPr>
      </w:pPr>
      <w:r w:rsidRPr="004F6C78">
        <w:rPr>
          <w:rFonts w:cs="Times New Roman" w:hint="eastAsia"/>
          <w:color w:val="000000" w:themeColor="text1"/>
          <w:kern w:val="2"/>
          <w:sz w:val="22"/>
          <w:szCs w:val="22"/>
        </w:rPr>
        <w:t xml:space="preserve">　　　年　　　月　　　日</w:t>
      </w:r>
    </w:p>
    <w:p w:rsidR="008F4BEC" w:rsidRPr="004F6C78" w:rsidRDefault="008F4BEC" w:rsidP="008F4BEC">
      <w:pPr>
        <w:overflowPunct/>
        <w:adjustRightInd/>
        <w:textAlignment w:val="auto"/>
        <w:rPr>
          <w:rFonts w:cs="Times New Roman"/>
          <w:color w:val="000000" w:themeColor="text1"/>
          <w:kern w:val="2"/>
          <w:sz w:val="22"/>
          <w:szCs w:val="22"/>
        </w:rPr>
      </w:pPr>
    </w:p>
    <w:p w:rsidR="008F4BEC" w:rsidRPr="004F6C78" w:rsidRDefault="008F4BEC" w:rsidP="008F4BEC">
      <w:pPr>
        <w:overflowPunct/>
        <w:adjustRightInd/>
        <w:textAlignment w:val="auto"/>
        <w:rPr>
          <w:rFonts w:cs="Times New Roman"/>
          <w:color w:val="000000" w:themeColor="text1"/>
          <w:kern w:val="2"/>
          <w:sz w:val="22"/>
          <w:szCs w:val="22"/>
        </w:rPr>
      </w:pPr>
      <w:r w:rsidRPr="004F6C78">
        <w:rPr>
          <w:rFonts w:cs="Times New Roman" w:hint="eastAsia"/>
          <w:color w:val="000000" w:themeColor="text1"/>
          <w:kern w:val="2"/>
          <w:sz w:val="22"/>
          <w:szCs w:val="22"/>
        </w:rPr>
        <w:t xml:space="preserve">　山口県知事　様</w:t>
      </w:r>
    </w:p>
    <w:p w:rsidR="008F4BEC" w:rsidRPr="004F6C78" w:rsidRDefault="008F4BEC" w:rsidP="008F4BEC">
      <w:pPr>
        <w:overflowPunct/>
        <w:adjustRightInd/>
        <w:textAlignment w:val="auto"/>
        <w:rPr>
          <w:rFonts w:cs="Times New Roman"/>
          <w:color w:val="000000" w:themeColor="text1"/>
          <w:kern w:val="2"/>
          <w:sz w:val="22"/>
          <w:szCs w:val="22"/>
        </w:rPr>
      </w:pPr>
    </w:p>
    <w:p w:rsidR="008F4BEC" w:rsidRPr="004F6C78" w:rsidRDefault="008F4BEC" w:rsidP="008F4BEC">
      <w:pPr>
        <w:overflowPunct/>
        <w:adjustRightInd/>
        <w:ind w:rightChars="1800" w:right="4536"/>
        <w:jc w:val="right"/>
        <w:textAlignment w:val="auto"/>
        <w:rPr>
          <w:rFonts w:cs="Times New Roman"/>
          <w:color w:val="000000" w:themeColor="text1"/>
          <w:kern w:val="2"/>
          <w:sz w:val="22"/>
          <w:szCs w:val="22"/>
        </w:rPr>
      </w:pPr>
    </w:p>
    <w:p w:rsidR="008F4BEC" w:rsidRPr="004F6C78" w:rsidRDefault="008F4BEC" w:rsidP="008F4BEC">
      <w:pPr>
        <w:overflowPunct/>
        <w:adjustRightInd/>
        <w:spacing w:line="360" w:lineRule="auto"/>
        <w:ind w:rightChars="1500" w:right="3780"/>
        <w:jc w:val="right"/>
        <w:textAlignment w:val="auto"/>
        <w:rPr>
          <w:rFonts w:cs="Times New Roman"/>
          <w:color w:val="000000" w:themeColor="text1"/>
          <w:kern w:val="2"/>
          <w:sz w:val="22"/>
          <w:szCs w:val="22"/>
        </w:rPr>
      </w:pPr>
      <w:r w:rsidRPr="004F6C78">
        <w:rPr>
          <w:rFonts w:cs="Times New Roman" w:hint="eastAsia"/>
          <w:color w:val="000000" w:themeColor="text1"/>
          <w:kern w:val="2"/>
          <w:sz w:val="22"/>
          <w:szCs w:val="22"/>
        </w:rPr>
        <w:t>所在地　〒</w:t>
      </w:r>
    </w:p>
    <w:p w:rsidR="008F4BEC" w:rsidRPr="004F6C78" w:rsidRDefault="008F4BEC" w:rsidP="008F4BEC">
      <w:pPr>
        <w:overflowPunct/>
        <w:adjustRightInd/>
        <w:spacing w:line="360" w:lineRule="auto"/>
        <w:ind w:rightChars="1650" w:right="4158"/>
        <w:jc w:val="right"/>
        <w:textAlignment w:val="auto"/>
        <w:rPr>
          <w:rFonts w:cs="Times New Roman"/>
          <w:color w:val="000000" w:themeColor="text1"/>
          <w:kern w:val="2"/>
          <w:sz w:val="22"/>
          <w:szCs w:val="22"/>
        </w:rPr>
      </w:pPr>
    </w:p>
    <w:p w:rsidR="008F4BEC" w:rsidRPr="004F6C78" w:rsidRDefault="008F4BEC" w:rsidP="008F4BEC">
      <w:pPr>
        <w:wordWrap w:val="0"/>
        <w:overflowPunct/>
        <w:adjustRightInd/>
        <w:spacing w:line="360" w:lineRule="auto"/>
        <w:ind w:rightChars="1800" w:right="4536"/>
        <w:jc w:val="right"/>
        <w:textAlignment w:val="auto"/>
        <w:rPr>
          <w:rFonts w:cs="Times New Roman"/>
          <w:color w:val="000000" w:themeColor="text1"/>
          <w:kern w:val="2"/>
          <w:sz w:val="22"/>
          <w:szCs w:val="22"/>
        </w:rPr>
      </w:pPr>
      <w:r w:rsidRPr="004F6C78">
        <w:rPr>
          <w:rFonts w:cs="Times New Roman" w:hint="eastAsia"/>
          <w:color w:val="000000" w:themeColor="text1"/>
          <w:kern w:val="2"/>
          <w:sz w:val="22"/>
          <w:szCs w:val="22"/>
        </w:rPr>
        <w:t>名称</w:t>
      </w:r>
    </w:p>
    <w:p w:rsidR="008F4BEC" w:rsidRPr="004F6C78" w:rsidRDefault="008F4BEC" w:rsidP="008F4BEC">
      <w:pPr>
        <w:wordWrap w:val="0"/>
        <w:overflowPunct/>
        <w:adjustRightInd/>
        <w:spacing w:line="360" w:lineRule="auto"/>
        <w:jc w:val="right"/>
        <w:textAlignment w:val="auto"/>
        <w:rPr>
          <w:rFonts w:cs="Times New Roman"/>
          <w:color w:val="000000" w:themeColor="text1"/>
          <w:kern w:val="2"/>
          <w:sz w:val="22"/>
          <w:szCs w:val="22"/>
        </w:rPr>
      </w:pPr>
      <w:r w:rsidRPr="004F6C78">
        <w:rPr>
          <w:rFonts w:cs="Times New Roman" w:hint="eastAsia"/>
          <w:color w:val="000000" w:themeColor="text1"/>
          <w:kern w:val="2"/>
          <w:sz w:val="22"/>
          <w:szCs w:val="22"/>
        </w:rPr>
        <w:t xml:space="preserve">　　　　　　　　　　　代表者氏名 　　　　　　　　 　　　　　</w:t>
      </w:r>
    </w:p>
    <w:p w:rsidR="008F4BEC" w:rsidRPr="004F6C78" w:rsidRDefault="008F4BEC" w:rsidP="008F4BEC">
      <w:pPr>
        <w:overflowPunct/>
        <w:adjustRightInd/>
        <w:textAlignment w:val="auto"/>
        <w:rPr>
          <w:rFonts w:cs="Times New Roman"/>
          <w:color w:val="000000" w:themeColor="text1"/>
          <w:kern w:val="2"/>
          <w:sz w:val="22"/>
          <w:szCs w:val="22"/>
        </w:rPr>
      </w:pPr>
    </w:p>
    <w:p w:rsidR="008F4BEC" w:rsidRPr="004F6C78" w:rsidRDefault="008F4BEC" w:rsidP="008F4BEC">
      <w:pPr>
        <w:overflowPunct/>
        <w:adjustRightInd/>
        <w:ind w:firstLineChars="1400" w:firstLine="3528"/>
        <w:textAlignment w:val="auto"/>
        <w:rPr>
          <w:rFonts w:cs="Times New Roman"/>
          <w:color w:val="000000" w:themeColor="text1"/>
          <w:kern w:val="2"/>
          <w:szCs w:val="22"/>
        </w:rPr>
      </w:pPr>
      <w:r w:rsidRPr="004F6C78">
        <w:rPr>
          <w:rFonts w:cs="Times New Roman" w:hint="eastAsia"/>
          <w:color w:val="000000" w:themeColor="text1"/>
          <w:kern w:val="2"/>
          <w:szCs w:val="22"/>
        </w:rPr>
        <w:t xml:space="preserve">　　誓　約　書</w:t>
      </w:r>
    </w:p>
    <w:p w:rsidR="008F4BEC" w:rsidRPr="004F6C78" w:rsidRDefault="008F4BEC" w:rsidP="008F4BEC">
      <w:pPr>
        <w:overflowPunct/>
        <w:adjustRightInd/>
        <w:textAlignment w:val="auto"/>
        <w:rPr>
          <w:rFonts w:cs="Times New Roman"/>
          <w:color w:val="000000" w:themeColor="text1"/>
          <w:kern w:val="2"/>
          <w:sz w:val="22"/>
          <w:szCs w:val="22"/>
        </w:rPr>
      </w:pPr>
    </w:p>
    <w:p w:rsidR="00AE2E17" w:rsidRPr="004F6C78" w:rsidRDefault="00AE2E17" w:rsidP="008F4BEC">
      <w:pPr>
        <w:overflowPunct/>
        <w:adjustRightInd/>
        <w:textAlignment w:val="auto"/>
        <w:rPr>
          <w:rFonts w:cs="Times New Roman"/>
          <w:color w:val="000000" w:themeColor="text1"/>
          <w:kern w:val="2"/>
          <w:sz w:val="22"/>
          <w:szCs w:val="22"/>
        </w:rPr>
      </w:pPr>
    </w:p>
    <w:p w:rsidR="008F4BEC" w:rsidRPr="004F6C78" w:rsidRDefault="008F4BEC" w:rsidP="000E03AF">
      <w:pPr>
        <w:overflowPunct/>
        <w:adjustRightInd/>
        <w:ind w:firstLineChars="100" w:firstLine="232"/>
        <w:textAlignment w:val="auto"/>
        <w:rPr>
          <w:rFonts w:cs="Times New Roman"/>
          <w:color w:val="000000" w:themeColor="text1"/>
          <w:kern w:val="2"/>
          <w:sz w:val="22"/>
          <w:szCs w:val="22"/>
        </w:rPr>
      </w:pPr>
      <w:r w:rsidRPr="004F6C78">
        <w:rPr>
          <w:rFonts w:cs="Times New Roman" w:hint="eastAsia"/>
          <w:color w:val="000000" w:themeColor="text1"/>
          <w:kern w:val="2"/>
          <w:sz w:val="22"/>
          <w:szCs w:val="22"/>
        </w:rPr>
        <w:t>私は、</w:t>
      </w:r>
      <w:r w:rsidR="00700AF3" w:rsidRPr="004F6C78">
        <w:rPr>
          <w:rFonts w:cs="Times New Roman" w:hint="eastAsia"/>
          <w:color w:val="000000" w:themeColor="text1"/>
          <w:kern w:val="2"/>
          <w:sz w:val="22"/>
          <w:szCs w:val="22"/>
        </w:rPr>
        <w:t>初任給等引上げ</w:t>
      </w:r>
      <w:r w:rsidRPr="004F6C78">
        <w:rPr>
          <w:rFonts w:cs="Times New Roman" w:hint="eastAsia"/>
          <w:color w:val="000000" w:themeColor="text1"/>
          <w:kern w:val="2"/>
          <w:sz w:val="22"/>
          <w:szCs w:val="22"/>
        </w:rPr>
        <w:t>応援奨励金</w:t>
      </w:r>
      <w:r w:rsidR="00CB4983" w:rsidRPr="004F6C78">
        <w:rPr>
          <w:rFonts w:cs="Times New Roman" w:hint="eastAsia"/>
          <w:color w:val="000000" w:themeColor="text1"/>
          <w:kern w:val="2"/>
          <w:sz w:val="22"/>
          <w:szCs w:val="22"/>
        </w:rPr>
        <w:t>支給</w:t>
      </w:r>
      <w:r w:rsidR="000E03AF" w:rsidRPr="004F6C78">
        <w:rPr>
          <w:rFonts w:cs="Times New Roman" w:hint="eastAsia"/>
          <w:color w:val="000000" w:themeColor="text1"/>
          <w:kern w:val="2"/>
          <w:sz w:val="22"/>
          <w:szCs w:val="22"/>
        </w:rPr>
        <w:t>要綱第</w:t>
      </w:r>
      <w:r w:rsidR="0074589C" w:rsidRPr="004F6C78">
        <w:rPr>
          <w:rFonts w:cs="Times New Roman" w:hint="eastAsia"/>
          <w:color w:val="000000" w:themeColor="text1"/>
          <w:kern w:val="2"/>
          <w:sz w:val="22"/>
          <w:szCs w:val="22"/>
        </w:rPr>
        <w:t>６</w:t>
      </w:r>
      <w:r w:rsidR="000E03AF" w:rsidRPr="004F6C78">
        <w:rPr>
          <w:rFonts w:cs="Times New Roman" w:hint="eastAsia"/>
          <w:color w:val="000000" w:themeColor="text1"/>
          <w:kern w:val="2"/>
          <w:sz w:val="22"/>
          <w:szCs w:val="22"/>
        </w:rPr>
        <w:t>条</w:t>
      </w:r>
      <w:r w:rsidRPr="004F6C78">
        <w:rPr>
          <w:rFonts w:cs="Times New Roman" w:hint="eastAsia"/>
          <w:color w:val="000000" w:themeColor="text1"/>
          <w:kern w:val="2"/>
          <w:sz w:val="22"/>
          <w:szCs w:val="22"/>
        </w:rPr>
        <w:t>の申請に際して、以下のことを誓約します。</w:t>
      </w:r>
    </w:p>
    <w:p w:rsidR="008F4BEC" w:rsidRPr="004F6C78" w:rsidRDefault="008F4BEC" w:rsidP="008F4BEC">
      <w:pPr>
        <w:overflowPunct/>
        <w:adjustRightInd/>
        <w:textAlignment w:val="auto"/>
        <w:rPr>
          <w:rFonts w:hAnsi="Century" w:cs="Times New Roman"/>
          <w:color w:val="000000" w:themeColor="text1"/>
          <w:kern w:val="2"/>
          <w:sz w:val="22"/>
          <w:szCs w:val="22"/>
        </w:rPr>
      </w:pPr>
    </w:p>
    <w:p w:rsidR="000E03AF" w:rsidRPr="004F6C78" w:rsidRDefault="000E03AF" w:rsidP="008F4BEC">
      <w:pPr>
        <w:overflowPunct/>
        <w:adjustRightInd/>
        <w:textAlignment w:val="auto"/>
        <w:rPr>
          <w:rFonts w:hAnsi="Century" w:cs="Times New Roman"/>
          <w:color w:val="000000" w:themeColor="text1"/>
          <w:kern w:val="2"/>
          <w:sz w:val="22"/>
          <w:szCs w:val="22"/>
        </w:rPr>
      </w:pPr>
    </w:p>
    <w:p w:rsidR="00EB2ECB" w:rsidRDefault="00EB2ECB" w:rsidP="00EB2ECB">
      <w:pPr>
        <w:overflowPunct/>
        <w:adjustRightInd/>
        <w:rPr>
          <w:rFonts w:cs="Times New Roman"/>
          <w:color w:val="000000" w:themeColor="text1"/>
          <w:sz w:val="22"/>
          <w:szCs w:val="22"/>
        </w:rPr>
      </w:pPr>
      <w:r>
        <w:rPr>
          <w:rFonts w:cs="Times New Roman" w:hint="eastAsia"/>
          <w:color w:val="000000" w:themeColor="text1"/>
          <w:sz w:val="22"/>
          <w:szCs w:val="22"/>
        </w:rPr>
        <w:t>① 支給要件を全て満たします。申請内容に偽りがある場合、奨励金を返還します。</w:t>
      </w:r>
    </w:p>
    <w:p w:rsidR="00EB2ECB" w:rsidRDefault="00EB2ECB" w:rsidP="00EB2ECB">
      <w:pPr>
        <w:overflowPunct/>
        <w:adjustRightInd/>
        <w:ind w:left="139" w:hangingChars="60" w:hanging="139"/>
        <w:rPr>
          <w:rFonts w:cs="Times New Roman"/>
          <w:color w:val="000000" w:themeColor="text1"/>
          <w:sz w:val="22"/>
          <w:szCs w:val="22"/>
        </w:rPr>
      </w:pPr>
      <w:r>
        <w:rPr>
          <w:rFonts w:cs="Times New Roman" w:hint="eastAsia"/>
          <w:color w:val="000000" w:themeColor="text1"/>
          <w:sz w:val="22"/>
          <w:szCs w:val="22"/>
        </w:rPr>
        <w:t xml:space="preserve">② 賃上げを実施した従業員については、賃上げ実施日後１年間は、賃金を引き下げることなく雇用します。　</w:t>
      </w:r>
    </w:p>
    <w:p w:rsidR="00EB2ECB" w:rsidRDefault="00EB2ECB" w:rsidP="00EB2ECB">
      <w:pPr>
        <w:overflowPunct/>
        <w:adjustRightInd/>
        <w:ind w:left="232" w:hangingChars="100" w:hanging="232"/>
        <w:rPr>
          <w:rFonts w:cs="Times New Roman"/>
          <w:color w:val="000000" w:themeColor="text1"/>
          <w:sz w:val="22"/>
          <w:szCs w:val="22"/>
        </w:rPr>
      </w:pPr>
      <w:r>
        <w:rPr>
          <w:rFonts w:cs="Times New Roman" w:hint="eastAsia"/>
          <w:color w:val="000000" w:themeColor="text1"/>
          <w:sz w:val="22"/>
          <w:szCs w:val="22"/>
        </w:rPr>
        <w:t>③ 過去１年間に、重大な法令違反等はありません。</w:t>
      </w:r>
    </w:p>
    <w:p w:rsidR="00EB2ECB" w:rsidRDefault="00EB2ECB" w:rsidP="00EB2ECB">
      <w:pPr>
        <w:overflowPunct/>
        <w:adjustRightInd/>
        <w:ind w:left="232" w:hangingChars="100" w:hanging="232"/>
        <w:rPr>
          <w:rFonts w:cs="Times New Roman"/>
          <w:color w:val="000000" w:themeColor="text1"/>
          <w:sz w:val="22"/>
          <w:szCs w:val="22"/>
        </w:rPr>
      </w:pPr>
      <w:r>
        <w:rPr>
          <w:rFonts w:cs="Times New Roman" w:hint="eastAsia"/>
          <w:color w:val="000000" w:themeColor="text1"/>
          <w:sz w:val="22"/>
          <w:szCs w:val="22"/>
        </w:rPr>
        <w:t>④ 県税を滞納していません。</w:t>
      </w:r>
    </w:p>
    <w:p w:rsidR="00EB2ECB" w:rsidRDefault="00EB2ECB" w:rsidP="00EB2ECB">
      <w:pPr>
        <w:overflowPunct/>
        <w:adjustRightInd/>
        <w:rPr>
          <w:rFonts w:cs="Times New Roman"/>
          <w:color w:val="000000" w:themeColor="text1"/>
          <w:sz w:val="22"/>
          <w:szCs w:val="22"/>
        </w:rPr>
      </w:pPr>
      <w:r>
        <w:rPr>
          <w:rFonts w:cs="Times New Roman" w:hint="eastAsia"/>
          <w:color w:val="000000" w:themeColor="text1"/>
          <w:sz w:val="22"/>
          <w:szCs w:val="22"/>
        </w:rPr>
        <w:t>⑤ 本申請にあたり、入力事項や証拠書類等に不正や虚偽の記載はありません。</w:t>
      </w:r>
    </w:p>
    <w:p w:rsidR="00EB2ECB" w:rsidRDefault="00EB2ECB" w:rsidP="00EB2ECB">
      <w:pPr>
        <w:overflowPunct/>
        <w:adjustRightInd/>
        <w:ind w:left="232" w:hangingChars="100" w:hanging="232"/>
        <w:rPr>
          <w:rFonts w:cs="Times New Roman"/>
          <w:color w:val="000000" w:themeColor="text1"/>
          <w:sz w:val="22"/>
          <w:szCs w:val="22"/>
        </w:rPr>
      </w:pPr>
      <w:r>
        <w:rPr>
          <w:rFonts w:cs="Times New Roman" w:hint="eastAsia"/>
          <w:color w:val="000000" w:themeColor="text1"/>
          <w:sz w:val="22"/>
          <w:szCs w:val="22"/>
        </w:rPr>
        <w:t>⑥ 本申請にあたり、支給要件等を確認するために県が必要と認める場合は、事業所等への</w:t>
      </w:r>
    </w:p>
    <w:p w:rsidR="00EB2ECB" w:rsidRDefault="00EB2ECB" w:rsidP="00EB2ECB">
      <w:pPr>
        <w:overflowPunct/>
        <w:adjustRightInd/>
        <w:ind w:leftChars="50" w:left="242" w:hangingChars="50" w:hanging="116"/>
        <w:rPr>
          <w:rFonts w:cs="Times New Roman"/>
          <w:color w:val="000000" w:themeColor="text1"/>
          <w:sz w:val="22"/>
          <w:szCs w:val="22"/>
        </w:rPr>
      </w:pPr>
      <w:r>
        <w:rPr>
          <w:rFonts w:cs="Times New Roman" w:hint="eastAsia"/>
          <w:color w:val="000000" w:themeColor="text1"/>
          <w:sz w:val="22"/>
          <w:szCs w:val="22"/>
        </w:rPr>
        <w:t>状況確認、書面提出等に協力します。</w:t>
      </w:r>
    </w:p>
    <w:p w:rsidR="00EB2ECB" w:rsidRDefault="00EB2ECB" w:rsidP="00EB2ECB">
      <w:pPr>
        <w:overflowPunct/>
        <w:adjustRightInd/>
        <w:ind w:left="232" w:hangingChars="100" w:hanging="232"/>
        <w:rPr>
          <w:rFonts w:cs="Times New Roman"/>
          <w:color w:val="000000" w:themeColor="text1"/>
          <w:sz w:val="22"/>
          <w:szCs w:val="22"/>
        </w:rPr>
      </w:pPr>
      <w:r>
        <w:rPr>
          <w:rFonts w:cs="Times New Roman" w:hint="eastAsia"/>
          <w:color w:val="000000" w:themeColor="text1"/>
          <w:sz w:val="22"/>
          <w:szCs w:val="22"/>
        </w:rPr>
        <w:t>⑦ 不正が判明した場合には、速やかに奨励金を返還します。</w:t>
      </w:r>
    </w:p>
    <w:p w:rsidR="008F4BEC" w:rsidRPr="00EB2ECB" w:rsidRDefault="008F4BEC" w:rsidP="00AE2E17">
      <w:pPr>
        <w:overflowPunct/>
        <w:adjustRightInd/>
        <w:ind w:left="232" w:hangingChars="100" w:hanging="232"/>
        <w:textAlignment w:val="auto"/>
        <w:rPr>
          <w:rFonts w:cs="Times New Roman"/>
          <w:color w:val="000000" w:themeColor="text1"/>
          <w:kern w:val="2"/>
          <w:sz w:val="22"/>
          <w:szCs w:val="22"/>
        </w:rPr>
      </w:pPr>
    </w:p>
    <w:p w:rsidR="008F4BEC" w:rsidRPr="004F6C78" w:rsidRDefault="008F4BEC" w:rsidP="008F4BEC">
      <w:pPr>
        <w:overflowPunct/>
        <w:adjustRightInd/>
        <w:ind w:left="232" w:hangingChars="100" w:hanging="232"/>
        <w:textAlignment w:val="auto"/>
        <w:rPr>
          <w:rFonts w:cs="Times New Roman"/>
          <w:color w:val="000000" w:themeColor="text1"/>
          <w:kern w:val="2"/>
          <w:sz w:val="22"/>
          <w:szCs w:val="22"/>
        </w:rPr>
      </w:pPr>
    </w:p>
    <w:p w:rsidR="008F4BEC" w:rsidRPr="004F6C78" w:rsidRDefault="008F4BEC" w:rsidP="008F4BEC">
      <w:pPr>
        <w:overflowPunct/>
        <w:adjustRightInd/>
        <w:ind w:left="232" w:hangingChars="100" w:hanging="232"/>
        <w:textAlignment w:val="auto"/>
        <w:rPr>
          <w:rFonts w:cs="Times New Roman"/>
          <w:color w:val="000000" w:themeColor="text1"/>
          <w:kern w:val="2"/>
          <w:sz w:val="22"/>
          <w:szCs w:val="22"/>
        </w:rPr>
      </w:pPr>
    </w:p>
    <w:p w:rsidR="008F4BEC" w:rsidRPr="004F6C78" w:rsidRDefault="008F4BEC" w:rsidP="008F4BEC">
      <w:pPr>
        <w:overflowPunct/>
        <w:adjustRightInd/>
        <w:ind w:left="232" w:hangingChars="100" w:hanging="232"/>
        <w:textAlignment w:val="auto"/>
        <w:rPr>
          <w:rFonts w:cs="Times New Roman"/>
          <w:color w:val="000000" w:themeColor="text1"/>
          <w:kern w:val="2"/>
          <w:sz w:val="22"/>
          <w:szCs w:val="22"/>
        </w:rPr>
      </w:pPr>
    </w:p>
    <w:p w:rsidR="008F4BEC" w:rsidRPr="004F6C78" w:rsidRDefault="008F4BEC" w:rsidP="008F4BEC">
      <w:pPr>
        <w:overflowPunct/>
        <w:adjustRightInd/>
        <w:ind w:left="232" w:hangingChars="100" w:hanging="232"/>
        <w:textAlignment w:val="auto"/>
        <w:rPr>
          <w:rFonts w:cs="Times New Roman"/>
          <w:color w:val="000000" w:themeColor="text1"/>
          <w:kern w:val="2"/>
          <w:sz w:val="22"/>
          <w:szCs w:val="22"/>
        </w:rPr>
      </w:pPr>
    </w:p>
    <w:p w:rsidR="008F4BEC" w:rsidRPr="004F6C78" w:rsidRDefault="008F4BEC" w:rsidP="00DC0ECD">
      <w:pPr>
        <w:adjustRightInd/>
        <w:spacing w:line="400" w:lineRule="exact"/>
        <w:rPr>
          <w:color w:val="000000" w:themeColor="text1"/>
        </w:rPr>
      </w:pPr>
    </w:p>
    <w:p w:rsidR="008F4BEC" w:rsidRPr="004F6C78" w:rsidRDefault="008F4BEC" w:rsidP="00DC0ECD">
      <w:pPr>
        <w:adjustRightInd/>
        <w:spacing w:line="400" w:lineRule="exact"/>
        <w:rPr>
          <w:color w:val="000000" w:themeColor="text1"/>
        </w:rPr>
      </w:pPr>
    </w:p>
    <w:p w:rsidR="008F4BEC" w:rsidRPr="004F6C78" w:rsidRDefault="008F4BEC" w:rsidP="00DC0ECD">
      <w:pPr>
        <w:adjustRightInd/>
        <w:spacing w:line="400" w:lineRule="exact"/>
        <w:rPr>
          <w:color w:val="000000" w:themeColor="text1"/>
        </w:rPr>
      </w:pPr>
    </w:p>
    <w:p w:rsidR="008F4BEC" w:rsidRPr="004F6C78" w:rsidRDefault="008F4BEC" w:rsidP="00DC0ECD">
      <w:pPr>
        <w:adjustRightInd/>
        <w:spacing w:line="400" w:lineRule="exact"/>
        <w:rPr>
          <w:color w:val="000000" w:themeColor="text1"/>
        </w:rPr>
      </w:pPr>
    </w:p>
    <w:p w:rsidR="005E4975" w:rsidRPr="004F6C78" w:rsidRDefault="005E4975" w:rsidP="00DC0ECD">
      <w:pPr>
        <w:adjustRightInd/>
        <w:spacing w:line="400" w:lineRule="exact"/>
        <w:rPr>
          <w:color w:val="000000" w:themeColor="text1"/>
        </w:rPr>
      </w:pPr>
      <w:bookmarkStart w:id="0" w:name="_GoBack"/>
      <w:bookmarkEnd w:id="0"/>
    </w:p>
    <w:sectPr w:rsidR="005E4975" w:rsidRPr="004F6C78" w:rsidSect="00433620">
      <w:type w:val="continuous"/>
      <w:pgSz w:w="11906" w:h="16838" w:code="9"/>
      <w:pgMar w:top="1021" w:right="1134" w:bottom="1021" w:left="1418" w:header="720" w:footer="720" w:gutter="0"/>
      <w:pgNumType w:start="1"/>
      <w:cols w:space="720"/>
      <w:noEndnote/>
      <w:docGrid w:type="linesAndChars" w:linePitch="342" w:charSpace="2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2B6D" w:rsidRDefault="004C2B6D">
      <w:r>
        <w:separator/>
      </w:r>
    </w:p>
  </w:endnote>
  <w:endnote w:type="continuationSeparator" w:id="0">
    <w:p w:rsidR="004C2B6D" w:rsidRDefault="004C2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2B6D" w:rsidRDefault="004C2B6D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C2B6D" w:rsidRDefault="004C2B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278AA"/>
    <w:multiLevelType w:val="hybridMultilevel"/>
    <w:tmpl w:val="7F3C85DC"/>
    <w:lvl w:ilvl="0" w:tplc="08E222C6">
      <w:start w:val="1"/>
      <w:numFmt w:val="decimal"/>
      <w:lvlText w:val="(%1)"/>
      <w:lvlJc w:val="left"/>
      <w:pPr>
        <w:ind w:left="97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2" w:hanging="420"/>
      </w:pPr>
    </w:lvl>
    <w:lvl w:ilvl="3" w:tplc="0409000F" w:tentative="1">
      <w:start w:val="1"/>
      <w:numFmt w:val="decimal"/>
      <w:lvlText w:val="%4."/>
      <w:lvlJc w:val="left"/>
      <w:pPr>
        <w:ind w:left="1932" w:hanging="420"/>
      </w:pPr>
    </w:lvl>
    <w:lvl w:ilvl="4" w:tplc="04090017" w:tentative="1">
      <w:start w:val="1"/>
      <w:numFmt w:val="aiueoFullWidth"/>
      <w:lvlText w:val="(%5)"/>
      <w:lvlJc w:val="left"/>
      <w:pPr>
        <w:ind w:left="23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2" w:hanging="420"/>
      </w:pPr>
    </w:lvl>
    <w:lvl w:ilvl="6" w:tplc="0409000F" w:tentative="1">
      <w:start w:val="1"/>
      <w:numFmt w:val="decimal"/>
      <w:lvlText w:val="%7."/>
      <w:lvlJc w:val="left"/>
      <w:pPr>
        <w:ind w:left="3192" w:hanging="420"/>
      </w:pPr>
    </w:lvl>
    <w:lvl w:ilvl="7" w:tplc="04090017" w:tentative="1">
      <w:start w:val="1"/>
      <w:numFmt w:val="aiueoFullWidth"/>
      <w:lvlText w:val="(%8)"/>
      <w:lvlJc w:val="left"/>
      <w:pPr>
        <w:ind w:left="36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2" w:hanging="420"/>
      </w:pPr>
    </w:lvl>
  </w:abstractNum>
  <w:abstractNum w:abstractNumId="1" w15:restartNumberingAfterBreak="0">
    <w:nsid w:val="3F6664B9"/>
    <w:multiLevelType w:val="hybridMultilevel"/>
    <w:tmpl w:val="65A62864"/>
    <w:lvl w:ilvl="0" w:tplc="4BEC2D90">
      <w:start w:val="1"/>
      <w:numFmt w:val="decimal"/>
      <w:lvlText w:val="(%1)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2" w15:restartNumberingAfterBreak="0">
    <w:nsid w:val="4AB1352E"/>
    <w:multiLevelType w:val="hybridMultilevel"/>
    <w:tmpl w:val="2E749F26"/>
    <w:lvl w:ilvl="0" w:tplc="F5A66B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EDE53B5"/>
    <w:multiLevelType w:val="hybridMultilevel"/>
    <w:tmpl w:val="FDF0785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F3A26E4"/>
    <w:multiLevelType w:val="hybridMultilevel"/>
    <w:tmpl w:val="181E85C0"/>
    <w:lvl w:ilvl="0" w:tplc="AB4C2D10">
      <w:start w:val="1"/>
      <w:numFmt w:val="decimal"/>
      <w:lvlText w:val="（%1）"/>
      <w:lvlJc w:val="left"/>
      <w:pPr>
        <w:ind w:left="84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6" w:hanging="420"/>
      </w:pPr>
    </w:lvl>
    <w:lvl w:ilvl="3" w:tplc="0409000F" w:tentative="1">
      <w:start w:val="1"/>
      <w:numFmt w:val="decimal"/>
      <w:lvlText w:val="%4."/>
      <w:lvlJc w:val="left"/>
      <w:pPr>
        <w:ind w:left="1806" w:hanging="420"/>
      </w:pPr>
    </w:lvl>
    <w:lvl w:ilvl="4" w:tplc="04090017" w:tentative="1">
      <w:start w:val="1"/>
      <w:numFmt w:val="aiueoFullWidth"/>
      <w:lvlText w:val="(%5)"/>
      <w:lvlJc w:val="left"/>
      <w:pPr>
        <w:ind w:left="22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6" w:hanging="420"/>
      </w:pPr>
    </w:lvl>
    <w:lvl w:ilvl="6" w:tplc="0409000F" w:tentative="1">
      <w:start w:val="1"/>
      <w:numFmt w:val="decimal"/>
      <w:lvlText w:val="%7."/>
      <w:lvlJc w:val="left"/>
      <w:pPr>
        <w:ind w:left="3066" w:hanging="420"/>
      </w:pPr>
    </w:lvl>
    <w:lvl w:ilvl="7" w:tplc="04090017" w:tentative="1">
      <w:start w:val="1"/>
      <w:numFmt w:val="aiueoFullWidth"/>
      <w:lvlText w:val="(%8)"/>
      <w:lvlJc w:val="left"/>
      <w:pPr>
        <w:ind w:left="348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6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0"/>
  <w:drawingGridHorizontalSpacing w:val="2457"/>
  <w:drawingGridVerticalSpacing w:val="171"/>
  <w:displayHorizontalDrawingGridEvery w:val="0"/>
  <w:displayVerticalDrawingGridEvery w:val="2"/>
  <w:doNotShadeFormData/>
  <w:characterSpacingControl w:val="compressPunctuation"/>
  <w:noLineBreaksAfter w:lang="ja-JP" w:val="([{〈《「『【〔＄（［｛｢￡￥"/>
  <w:noLineBreaksBefore w:lang="ja-JP" w:val="!),.?]}、。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7C9"/>
    <w:rsid w:val="00000F72"/>
    <w:rsid w:val="000077FB"/>
    <w:rsid w:val="000178BB"/>
    <w:rsid w:val="00024656"/>
    <w:rsid w:val="00026436"/>
    <w:rsid w:val="00032570"/>
    <w:rsid w:val="00047338"/>
    <w:rsid w:val="00064EB8"/>
    <w:rsid w:val="00081FE5"/>
    <w:rsid w:val="00097498"/>
    <w:rsid w:val="00097A3C"/>
    <w:rsid w:val="00097D75"/>
    <w:rsid w:val="000A05AA"/>
    <w:rsid w:val="000A3D74"/>
    <w:rsid w:val="000A64D0"/>
    <w:rsid w:val="000C2277"/>
    <w:rsid w:val="000C49B8"/>
    <w:rsid w:val="000D2CDA"/>
    <w:rsid w:val="000E03AF"/>
    <w:rsid w:val="000E6BF1"/>
    <w:rsid w:val="000F7109"/>
    <w:rsid w:val="00112896"/>
    <w:rsid w:val="0012136E"/>
    <w:rsid w:val="00122FD8"/>
    <w:rsid w:val="00134F32"/>
    <w:rsid w:val="00140367"/>
    <w:rsid w:val="00147640"/>
    <w:rsid w:val="0015651B"/>
    <w:rsid w:val="00156EB5"/>
    <w:rsid w:val="001600A0"/>
    <w:rsid w:val="00163968"/>
    <w:rsid w:val="00170F27"/>
    <w:rsid w:val="001755C4"/>
    <w:rsid w:val="00177245"/>
    <w:rsid w:val="001A0914"/>
    <w:rsid w:val="001A1513"/>
    <w:rsid w:val="001B21B7"/>
    <w:rsid w:val="001C2C71"/>
    <w:rsid w:val="001C3F62"/>
    <w:rsid w:val="001C5FC1"/>
    <w:rsid w:val="001C66A8"/>
    <w:rsid w:val="001D4A13"/>
    <w:rsid w:val="001E307E"/>
    <w:rsid w:val="001E42EC"/>
    <w:rsid w:val="001F01CF"/>
    <w:rsid w:val="00202B05"/>
    <w:rsid w:val="00202F27"/>
    <w:rsid w:val="00205737"/>
    <w:rsid w:val="00215E57"/>
    <w:rsid w:val="002179F1"/>
    <w:rsid w:val="002220F6"/>
    <w:rsid w:val="0022254C"/>
    <w:rsid w:val="00225126"/>
    <w:rsid w:val="002341F4"/>
    <w:rsid w:val="0023444C"/>
    <w:rsid w:val="00244636"/>
    <w:rsid w:val="0028553D"/>
    <w:rsid w:val="002866A1"/>
    <w:rsid w:val="002A5AEF"/>
    <w:rsid w:val="002B5E5A"/>
    <w:rsid w:val="002B7FC9"/>
    <w:rsid w:val="002C179B"/>
    <w:rsid w:val="002C78A5"/>
    <w:rsid w:val="002D45CD"/>
    <w:rsid w:val="002D5A4F"/>
    <w:rsid w:val="002E2B31"/>
    <w:rsid w:val="002E426F"/>
    <w:rsid w:val="002F17B9"/>
    <w:rsid w:val="003018B6"/>
    <w:rsid w:val="00302C76"/>
    <w:rsid w:val="00315A8B"/>
    <w:rsid w:val="0032629F"/>
    <w:rsid w:val="003515A7"/>
    <w:rsid w:val="00352BCE"/>
    <w:rsid w:val="00362670"/>
    <w:rsid w:val="0036468E"/>
    <w:rsid w:val="00366CE7"/>
    <w:rsid w:val="00367664"/>
    <w:rsid w:val="0038301B"/>
    <w:rsid w:val="003845E9"/>
    <w:rsid w:val="00395AEE"/>
    <w:rsid w:val="003A2A33"/>
    <w:rsid w:val="003B4807"/>
    <w:rsid w:val="003B5AF2"/>
    <w:rsid w:val="003C3A12"/>
    <w:rsid w:val="003D5EFA"/>
    <w:rsid w:val="003D7703"/>
    <w:rsid w:val="003E4772"/>
    <w:rsid w:val="003F06BC"/>
    <w:rsid w:val="003F1F0A"/>
    <w:rsid w:val="004063E2"/>
    <w:rsid w:val="004100F8"/>
    <w:rsid w:val="0041036D"/>
    <w:rsid w:val="00427407"/>
    <w:rsid w:val="0043355E"/>
    <w:rsid w:val="00433620"/>
    <w:rsid w:val="00433902"/>
    <w:rsid w:val="00440D63"/>
    <w:rsid w:val="00460F61"/>
    <w:rsid w:val="00461956"/>
    <w:rsid w:val="00461B6F"/>
    <w:rsid w:val="00461DF1"/>
    <w:rsid w:val="0047190B"/>
    <w:rsid w:val="00476598"/>
    <w:rsid w:val="0048595F"/>
    <w:rsid w:val="00486A72"/>
    <w:rsid w:val="0049425C"/>
    <w:rsid w:val="004970DA"/>
    <w:rsid w:val="00497F29"/>
    <w:rsid w:val="004C2B6D"/>
    <w:rsid w:val="004C3E25"/>
    <w:rsid w:val="004D1B3A"/>
    <w:rsid w:val="004E55F1"/>
    <w:rsid w:val="004F6C78"/>
    <w:rsid w:val="00501979"/>
    <w:rsid w:val="005142F2"/>
    <w:rsid w:val="005317AB"/>
    <w:rsid w:val="00533F98"/>
    <w:rsid w:val="00537792"/>
    <w:rsid w:val="00545064"/>
    <w:rsid w:val="00551E98"/>
    <w:rsid w:val="005527A8"/>
    <w:rsid w:val="00567B6A"/>
    <w:rsid w:val="00574188"/>
    <w:rsid w:val="00576EE5"/>
    <w:rsid w:val="00580210"/>
    <w:rsid w:val="005858E0"/>
    <w:rsid w:val="00594DF3"/>
    <w:rsid w:val="005A3773"/>
    <w:rsid w:val="005B1DB1"/>
    <w:rsid w:val="005B2601"/>
    <w:rsid w:val="005B4E7E"/>
    <w:rsid w:val="005B6B2F"/>
    <w:rsid w:val="005C13BD"/>
    <w:rsid w:val="005D03DD"/>
    <w:rsid w:val="005D17E9"/>
    <w:rsid w:val="005E4350"/>
    <w:rsid w:val="005E4975"/>
    <w:rsid w:val="005E562B"/>
    <w:rsid w:val="005F6774"/>
    <w:rsid w:val="00601113"/>
    <w:rsid w:val="00603BCF"/>
    <w:rsid w:val="00615ACA"/>
    <w:rsid w:val="0062613A"/>
    <w:rsid w:val="0062719E"/>
    <w:rsid w:val="00630A95"/>
    <w:rsid w:val="006803A4"/>
    <w:rsid w:val="006945B5"/>
    <w:rsid w:val="006A7C54"/>
    <w:rsid w:val="006B6A79"/>
    <w:rsid w:val="006C1FBF"/>
    <w:rsid w:val="006C3F91"/>
    <w:rsid w:val="006C43CE"/>
    <w:rsid w:val="006C616D"/>
    <w:rsid w:val="006C62EE"/>
    <w:rsid w:val="006D5628"/>
    <w:rsid w:val="006D6A20"/>
    <w:rsid w:val="006F0EB7"/>
    <w:rsid w:val="006F1DD2"/>
    <w:rsid w:val="006F4254"/>
    <w:rsid w:val="00700AF3"/>
    <w:rsid w:val="00705ECA"/>
    <w:rsid w:val="007077CD"/>
    <w:rsid w:val="0073643D"/>
    <w:rsid w:val="0074589C"/>
    <w:rsid w:val="00747924"/>
    <w:rsid w:val="0075068A"/>
    <w:rsid w:val="00772BE8"/>
    <w:rsid w:val="00780696"/>
    <w:rsid w:val="00795701"/>
    <w:rsid w:val="00797A17"/>
    <w:rsid w:val="007A69DD"/>
    <w:rsid w:val="007B3EBD"/>
    <w:rsid w:val="007D49CC"/>
    <w:rsid w:val="007E5059"/>
    <w:rsid w:val="007F37F8"/>
    <w:rsid w:val="00804CF9"/>
    <w:rsid w:val="00805A4D"/>
    <w:rsid w:val="00814EFF"/>
    <w:rsid w:val="00817680"/>
    <w:rsid w:val="00830C7B"/>
    <w:rsid w:val="00831487"/>
    <w:rsid w:val="00836830"/>
    <w:rsid w:val="00850BEC"/>
    <w:rsid w:val="00850D48"/>
    <w:rsid w:val="00851BAC"/>
    <w:rsid w:val="008577F9"/>
    <w:rsid w:val="008618A7"/>
    <w:rsid w:val="00871F81"/>
    <w:rsid w:val="00883FEC"/>
    <w:rsid w:val="0088535F"/>
    <w:rsid w:val="00886695"/>
    <w:rsid w:val="00892FFD"/>
    <w:rsid w:val="008A02D8"/>
    <w:rsid w:val="008A3232"/>
    <w:rsid w:val="008A3EF2"/>
    <w:rsid w:val="008A6A88"/>
    <w:rsid w:val="008A73D0"/>
    <w:rsid w:val="008C37C9"/>
    <w:rsid w:val="008D006D"/>
    <w:rsid w:val="008D205A"/>
    <w:rsid w:val="008D2F10"/>
    <w:rsid w:val="008D33CB"/>
    <w:rsid w:val="008D70E4"/>
    <w:rsid w:val="008E47DF"/>
    <w:rsid w:val="008E674C"/>
    <w:rsid w:val="008E6954"/>
    <w:rsid w:val="008F29AD"/>
    <w:rsid w:val="008F4A62"/>
    <w:rsid w:val="008F4BEC"/>
    <w:rsid w:val="00900B88"/>
    <w:rsid w:val="009267FA"/>
    <w:rsid w:val="0093521A"/>
    <w:rsid w:val="00935709"/>
    <w:rsid w:val="00935BF7"/>
    <w:rsid w:val="009478C8"/>
    <w:rsid w:val="009512BB"/>
    <w:rsid w:val="009709CE"/>
    <w:rsid w:val="00973312"/>
    <w:rsid w:val="0098221F"/>
    <w:rsid w:val="00982298"/>
    <w:rsid w:val="00982857"/>
    <w:rsid w:val="0099048C"/>
    <w:rsid w:val="009A5BC3"/>
    <w:rsid w:val="009B383A"/>
    <w:rsid w:val="009D4636"/>
    <w:rsid w:val="009D51CF"/>
    <w:rsid w:val="009D7862"/>
    <w:rsid w:val="009E1694"/>
    <w:rsid w:val="009E4639"/>
    <w:rsid w:val="009F1EED"/>
    <w:rsid w:val="009F6571"/>
    <w:rsid w:val="009F7E57"/>
    <w:rsid w:val="00A01301"/>
    <w:rsid w:val="00A13B58"/>
    <w:rsid w:val="00A22165"/>
    <w:rsid w:val="00A25955"/>
    <w:rsid w:val="00A27508"/>
    <w:rsid w:val="00A64934"/>
    <w:rsid w:val="00A73C41"/>
    <w:rsid w:val="00A93FE3"/>
    <w:rsid w:val="00AB4296"/>
    <w:rsid w:val="00AC1E35"/>
    <w:rsid w:val="00AC7734"/>
    <w:rsid w:val="00AD2542"/>
    <w:rsid w:val="00AE1E05"/>
    <w:rsid w:val="00AE2E17"/>
    <w:rsid w:val="00AE487D"/>
    <w:rsid w:val="00AE79C2"/>
    <w:rsid w:val="00B0761A"/>
    <w:rsid w:val="00B1765E"/>
    <w:rsid w:val="00B238EE"/>
    <w:rsid w:val="00B261D3"/>
    <w:rsid w:val="00B33756"/>
    <w:rsid w:val="00B42480"/>
    <w:rsid w:val="00B46D49"/>
    <w:rsid w:val="00B4704C"/>
    <w:rsid w:val="00B47585"/>
    <w:rsid w:val="00B51C58"/>
    <w:rsid w:val="00B5239C"/>
    <w:rsid w:val="00B53678"/>
    <w:rsid w:val="00B54CE8"/>
    <w:rsid w:val="00B5792C"/>
    <w:rsid w:val="00B610CC"/>
    <w:rsid w:val="00B6356A"/>
    <w:rsid w:val="00B63767"/>
    <w:rsid w:val="00B675E0"/>
    <w:rsid w:val="00B75715"/>
    <w:rsid w:val="00B83D1E"/>
    <w:rsid w:val="00B862AF"/>
    <w:rsid w:val="00B92352"/>
    <w:rsid w:val="00BB41F5"/>
    <w:rsid w:val="00BB6FA8"/>
    <w:rsid w:val="00BC117F"/>
    <w:rsid w:val="00BD22CA"/>
    <w:rsid w:val="00BE6BF1"/>
    <w:rsid w:val="00BF6D8C"/>
    <w:rsid w:val="00C05D3F"/>
    <w:rsid w:val="00C10945"/>
    <w:rsid w:val="00C1592E"/>
    <w:rsid w:val="00C23D5E"/>
    <w:rsid w:val="00C26612"/>
    <w:rsid w:val="00C278A2"/>
    <w:rsid w:val="00C31E8D"/>
    <w:rsid w:val="00C32F16"/>
    <w:rsid w:val="00C3479C"/>
    <w:rsid w:val="00C476DB"/>
    <w:rsid w:val="00C53797"/>
    <w:rsid w:val="00C54FE8"/>
    <w:rsid w:val="00C55B06"/>
    <w:rsid w:val="00C57C18"/>
    <w:rsid w:val="00C635D9"/>
    <w:rsid w:val="00C71708"/>
    <w:rsid w:val="00C77BD8"/>
    <w:rsid w:val="00CA328D"/>
    <w:rsid w:val="00CB4983"/>
    <w:rsid w:val="00CE51F6"/>
    <w:rsid w:val="00D023C4"/>
    <w:rsid w:val="00D04CAB"/>
    <w:rsid w:val="00D0542F"/>
    <w:rsid w:val="00D06E66"/>
    <w:rsid w:val="00D11358"/>
    <w:rsid w:val="00D1261B"/>
    <w:rsid w:val="00D15C24"/>
    <w:rsid w:val="00D367E1"/>
    <w:rsid w:val="00D545F3"/>
    <w:rsid w:val="00D54C79"/>
    <w:rsid w:val="00D60988"/>
    <w:rsid w:val="00D83EFE"/>
    <w:rsid w:val="00D8443C"/>
    <w:rsid w:val="00D9564A"/>
    <w:rsid w:val="00DA1FC1"/>
    <w:rsid w:val="00DB0B06"/>
    <w:rsid w:val="00DB1D2B"/>
    <w:rsid w:val="00DC0ECD"/>
    <w:rsid w:val="00DC20E7"/>
    <w:rsid w:val="00DC2228"/>
    <w:rsid w:val="00DC68F9"/>
    <w:rsid w:val="00DC6AEA"/>
    <w:rsid w:val="00DD1A1C"/>
    <w:rsid w:val="00DE5E5F"/>
    <w:rsid w:val="00DF06B6"/>
    <w:rsid w:val="00DF38BE"/>
    <w:rsid w:val="00E0716C"/>
    <w:rsid w:val="00E11132"/>
    <w:rsid w:val="00E11352"/>
    <w:rsid w:val="00E1387E"/>
    <w:rsid w:val="00E161FF"/>
    <w:rsid w:val="00E17DFE"/>
    <w:rsid w:val="00E41E9B"/>
    <w:rsid w:val="00E537BA"/>
    <w:rsid w:val="00E662D7"/>
    <w:rsid w:val="00E7695B"/>
    <w:rsid w:val="00E76D59"/>
    <w:rsid w:val="00E80610"/>
    <w:rsid w:val="00E94A90"/>
    <w:rsid w:val="00E95723"/>
    <w:rsid w:val="00EA02D4"/>
    <w:rsid w:val="00EA4DE9"/>
    <w:rsid w:val="00EB1F01"/>
    <w:rsid w:val="00EB2ECB"/>
    <w:rsid w:val="00EB59F9"/>
    <w:rsid w:val="00EB655B"/>
    <w:rsid w:val="00EC183F"/>
    <w:rsid w:val="00EC288F"/>
    <w:rsid w:val="00EC4EFC"/>
    <w:rsid w:val="00ED16CE"/>
    <w:rsid w:val="00ED1E0D"/>
    <w:rsid w:val="00EF4C82"/>
    <w:rsid w:val="00EF6B5E"/>
    <w:rsid w:val="00F12F3B"/>
    <w:rsid w:val="00F244AD"/>
    <w:rsid w:val="00F252C2"/>
    <w:rsid w:val="00F27553"/>
    <w:rsid w:val="00F35690"/>
    <w:rsid w:val="00F43C4D"/>
    <w:rsid w:val="00F46093"/>
    <w:rsid w:val="00F464B9"/>
    <w:rsid w:val="00F47EF3"/>
    <w:rsid w:val="00F47FB8"/>
    <w:rsid w:val="00F51113"/>
    <w:rsid w:val="00F511D8"/>
    <w:rsid w:val="00F51430"/>
    <w:rsid w:val="00F5470B"/>
    <w:rsid w:val="00F564C4"/>
    <w:rsid w:val="00F610DD"/>
    <w:rsid w:val="00F72512"/>
    <w:rsid w:val="00F91C92"/>
    <w:rsid w:val="00FB15DD"/>
    <w:rsid w:val="00FB1C80"/>
    <w:rsid w:val="00FC3DF8"/>
    <w:rsid w:val="00FC4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D8DDED6-AFF3-4873-B2EE-9D1C702B7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512BB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8C37C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semiHidden/>
    <w:rsid w:val="008C37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8C37C9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List Paragraph"/>
    <w:basedOn w:val="a"/>
    <w:uiPriority w:val="99"/>
    <w:qFormat/>
    <w:rsid w:val="00ED1E0D"/>
    <w:pPr>
      <w:ind w:leftChars="400" w:left="84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8C37C9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ED1E0D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ED1E0D"/>
    <w:rPr>
      <w:rFonts w:ascii="Arial" w:eastAsia="ＭＳ ゴシック" w:hAnsi="Arial" w:cs="Times New Roman"/>
      <w:color w:val="000000"/>
      <w:kern w:val="0"/>
      <w:sz w:val="18"/>
      <w:szCs w:val="18"/>
    </w:rPr>
  </w:style>
  <w:style w:type="character" w:styleId="2">
    <w:name w:val="Intense Reference"/>
    <w:basedOn w:val="a0"/>
    <w:uiPriority w:val="32"/>
    <w:qFormat/>
    <w:rsid w:val="009D7862"/>
    <w:rPr>
      <w:b/>
      <w:bCs/>
      <w:smallCaps/>
      <w:color w:val="C0504D" w:themeColor="accent2"/>
      <w:spacing w:val="5"/>
      <w:u w:val="single"/>
    </w:rPr>
  </w:style>
  <w:style w:type="paragraph" w:styleId="aa">
    <w:name w:val="Date"/>
    <w:basedOn w:val="a"/>
    <w:next w:val="a"/>
    <w:link w:val="ab"/>
    <w:uiPriority w:val="99"/>
    <w:semiHidden/>
    <w:unhideWhenUsed/>
    <w:rsid w:val="006F4254"/>
  </w:style>
  <w:style w:type="character" w:customStyle="1" w:styleId="ab">
    <w:name w:val="日付 (文字)"/>
    <w:basedOn w:val="a0"/>
    <w:link w:val="aa"/>
    <w:uiPriority w:val="99"/>
    <w:semiHidden/>
    <w:rsid w:val="006F4254"/>
    <w:rPr>
      <w:rFonts w:ascii="ＭＳ 明朝" w:hAnsi="ＭＳ 明朝" w:cs="ＭＳ 明朝"/>
      <w:color w:val="000000"/>
      <w:kern w:val="0"/>
      <w:sz w:val="24"/>
      <w:szCs w:val="24"/>
    </w:rPr>
  </w:style>
  <w:style w:type="table" w:styleId="ac">
    <w:name w:val="Table Grid"/>
    <w:basedOn w:val="a1"/>
    <w:locked/>
    <w:rsid w:val="003676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c"/>
    <w:uiPriority w:val="59"/>
    <w:rsid w:val="001755C4"/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8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1401B7-AE6A-47E1-A60F-0B0519C1C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やまぐち子育て応援企業宣言制度実施要綱</vt:lpstr>
    </vt:vector>
  </TitlesOfParts>
  <Company>山口県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やまぐち子育て応援企業宣言制度実施要綱</dc:title>
  <dc:creator>雇用能力</dc:creator>
  <cp:lastModifiedBy>宮本　崇徳</cp:lastModifiedBy>
  <cp:revision>54</cp:revision>
  <cp:lastPrinted>2024-03-04T01:06:00Z</cp:lastPrinted>
  <dcterms:created xsi:type="dcterms:W3CDTF">2023-07-05T00:35:00Z</dcterms:created>
  <dcterms:modified xsi:type="dcterms:W3CDTF">2024-04-09T09:58:00Z</dcterms:modified>
</cp:coreProperties>
</file>