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D" w:rsidRDefault="00DC0ECD" w:rsidP="00DC0ECD">
      <w:pPr>
        <w:adjustRightInd/>
        <w:spacing w:line="400" w:lineRule="exact"/>
        <w:rPr>
          <w:rFonts w:cs="Times New Roman"/>
        </w:rPr>
      </w:pPr>
      <w:r>
        <w:rPr>
          <w:rFonts w:hint="eastAsia"/>
        </w:rPr>
        <w:t>別記</w:t>
      </w:r>
    </w:p>
    <w:p w:rsidR="00DC0ECD" w:rsidRDefault="00DC0ECD" w:rsidP="00DC0ECD">
      <w:pPr>
        <w:adjustRightInd/>
        <w:spacing w:line="400" w:lineRule="exact"/>
      </w:pPr>
      <w:r>
        <w:rPr>
          <w:rFonts w:hint="eastAsia"/>
        </w:rPr>
        <w:t>第１号様式</w:t>
      </w:r>
    </w:p>
    <w:p w:rsidR="00DC0ECD" w:rsidRDefault="00DC0ECD" w:rsidP="00DC0ECD">
      <w:pPr>
        <w:adjustRightInd/>
        <w:spacing w:line="400" w:lineRule="exact"/>
        <w:rPr>
          <w:rFonts w:cs="Times New Roman"/>
        </w:rPr>
      </w:pPr>
    </w:p>
    <w:p w:rsidR="00DC0ECD" w:rsidRPr="00032570" w:rsidRDefault="00DC0ECD" w:rsidP="00DC0ECD">
      <w:pPr>
        <w:adjustRightInd/>
        <w:spacing w:line="400" w:lineRule="exact"/>
        <w:jc w:val="center"/>
        <w:rPr>
          <w:rFonts w:cs="Times New Roman"/>
          <w:sz w:val="22"/>
        </w:rPr>
      </w:pPr>
      <w:r w:rsidRPr="00032570">
        <w:rPr>
          <w:rFonts w:hint="eastAsia"/>
          <w:sz w:val="28"/>
          <w:szCs w:val="30"/>
        </w:rPr>
        <w:t>イクメンパパ子育て応援奨励金支給申請書</w:t>
      </w:r>
    </w:p>
    <w:p w:rsidR="00DC0ECD" w:rsidRDefault="00DC0ECD" w:rsidP="00DC0ECD">
      <w:pPr>
        <w:adjustRightInd/>
        <w:spacing w:line="400" w:lineRule="exact"/>
        <w:rPr>
          <w:rFonts w:cs="Times New Roman"/>
        </w:rPr>
      </w:pPr>
    </w:p>
    <w:p w:rsidR="00DC0ECD" w:rsidRDefault="00FA48C7" w:rsidP="00DC0ECD">
      <w:pPr>
        <w:adjustRightInd/>
        <w:spacing w:line="400" w:lineRule="exact"/>
        <w:jc w:val="right"/>
        <w:rPr>
          <w:rFonts w:cs="Times New Roman"/>
        </w:rPr>
      </w:pPr>
      <w:r>
        <w:rPr>
          <w:rFonts w:hint="eastAsia"/>
        </w:rPr>
        <w:t>令和</w:t>
      </w:r>
      <w:r w:rsidR="00DC0ECD">
        <w:rPr>
          <w:rFonts w:hint="eastAsia"/>
        </w:rPr>
        <w:t xml:space="preserve">　　年　　月　　日　</w:t>
      </w:r>
    </w:p>
    <w:p w:rsidR="00DC0ECD" w:rsidRDefault="00DC0ECD" w:rsidP="00DC0ECD">
      <w:pPr>
        <w:adjustRightInd/>
        <w:spacing w:line="400" w:lineRule="exact"/>
        <w:rPr>
          <w:rFonts w:cs="Times New Roman"/>
        </w:rPr>
      </w:pPr>
      <w:r>
        <w:rPr>
          <w:rFonts w:hint="eastAsia"/>
        </w:rPr>
        <w:t xml:space="preserve">山　口　県　知　事　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B63767" w:rsidRDefault="00B63767" w:rsidP="00DC0ECD">
      <w:pPr>
        <w:adjustRightInd/>
        <w:spacing w:line="400" w:lineRule="exact"/>
        <w:ind w:firstLineChars="1856" w:firstLine="4677"/>
        <w:rPr>
          <w:rFonts w:cs="Times New Roman"/>
        </w:rPr>
      </w:pPr>
      <w:r>
        <w:rPr>
          <w:rFonts w:cs="Times New Roman" w:hint="eastAsia"/>
        </w:rPr>
        <w:t>〒</w:t>
      </w:r>
    </w:p>
    <w:p w:rsidR="00DC0ECD" w:rsidRDefault="00DC0ECD" w:rsidP="00DC0ECD">
      <w:pPr>
        <w:adjustRightInd/>
        <w:spacing w:line="400" w:lineRule="exact"/>
        <w:ind w:firstLineChars="1856" w:firstLine="4677"/>
        <w:rPr>
          <w:rFonts w:cs="Times New Roman"/>
        </w:rPr>
      </w:pPr>
      <w:r>
        <w:rPr>
          <w:rFonts w:cs="Times New Roman" w:hint="eastAsia"/>
        </w:rPr>
        <w:t>所在地</w:t>
      </w:r>
    </w:p>
    <w:p w:rsidR="00DC0ECD" w:rsidRDefault="00DC0ECD" w:rsidP="00DC0ECD">
      <w:pPr>
        <w:adjustRightInd/>
        <w:spacing w:line="400" w:lineRule="exact"/>
        <w:ind w:firstLineChars="1856" w:firstLine="4677"/>
        <w:rPr>
          <w:rFonts w:cs="Times New Roman"/>
        </w:rPr>
      </w:pPr>
      <w:r>
        <w:rPr>
          <w:rFonts w:cs="Times New Roman" w:hint="eastAsia"/>
        </w:rPr>
        <w:t>名称</w:t>
      </w:r>
    </w:p>
    <w:p w:rsidR="00DC0ECD" w:rsidRPr="006D6A20" w:rsidRDefault="00952EEF" w:rsidP="00DC0ECD">
      <w:pPr>
        <w:adjustRightInd/>
        <w:spacing w:line="400" w:lineRule="exact"/>
        <w:ind w:firstLineChars="1856" w:firstLine="4677"/>
        <w:rPr>
          <w:rFonts w:cs="Times New Roman"/>
          <w:color w:val="auto"/>
        </w:rPr>
      </w:pPr>
      <w:r>
        <w:rPr>
          <w:rFonts w:cs="Times New Roman" w:hint="eastAsia"/>
        </w:rPr>
        <w:t xml:space="preserve">代表者職・氏名　　　　　　　　　　</w:t>
      </w:r>
    </w:p>
    <w:p w:rsidR="00DC0ECD" w:rsidRDefault="00DC0ECD" w:rsidP="00DF38BE">
      <w:pPr>
        <w:adjustRightInd/>
        <w:spacing w:line="240" w:lineRule="exact"/>
      </w:pPr>
    </w:p>
    <w:p w:rsidR="00DC0ECD" w:rsidRPr="00C32F16" w:rsidRDefault="00DC0ECD" w:rsidP="00DC0ECD">
      <w:pPr>
        <w:adjustRightInd/>
        <w:spacing w:line="400" w:lineRule="exact"/>
        <w:rPr>
          <w:rFonts w:cs="Times New Roman"/>
        </w:rPr>
      </w:pPr>
      <w:r>
        <w:rPr>
          <w:rFonts w:hint="eastAsia"/>
        </w:rPr>
        <w:t xml:space="preserve">　イクメンパパ子育て応援奨励金の支給を受けたいので、イクメンパパ子育て応援奨励金支給要綱第６条の規定により、関係書類を添えて次のとおり申請します。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850"/>
        <w:gridCol w:w="992"/>
        <w:gridCol w:w="1418"/>
        <w:gridCol w:w="1984"/>
      </w:tblGrid>
      <w:tr w:rsidR="00DC0ECD" w:rsidTr="00DF38BE">
        <w:tc>
          <w:tcPr>
            <w:tcW w:w="2830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支給申請額</w:t>
            </w:r>
          </w:p>
        </w:tc>
        <w:tc>
          <w:tcPr>
            <w:tcW w:w="6804" w:type="dxa"/>
            <w:gridSpan w:val="5"/>
          </w:tcPr>
          <w:p w:rsidR="00DC0ECD" w:rsidRDefault="00DC0ECD" w:rsidP="00DC0ECD">
            <w:pPr>
              <w:adjustRightInd/>
              <w:spacing w:line="400" w:lineRule="exact"/>
              <w:ind w:firstLineChars="2094" w:firstLine="527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DF38BE" w:rsidTr="00DF38BE">
        <w:trPr>
          <w:trHeight w:val="467"/>
        </w:trPr>
        <w:tc>
          <w:tcPr>
            <w:tcW w:w="2830" w:type="dxa"/>
            <w:vMerge w:val="restart"/>
            <w:vAlign w:val="center"/>
          </w:tcPr>
          <w:p w:rsidR="00DF38BE" w:rsidRDefault="00DF38BE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育児休業等取得者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DF38BE" w:rsidRDefault="00DF38BE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bookmarkStart w:id="0" w:name="_GoBack"/>
        <w:bookmarkEnd w:id="0"/>
      </w:tr>
      <w:tr w:rsidR="00023F8B" w:rsidTr="0006266B">
        <w:trPr>
          <w:trHeight w:val="1220"/>
        </w:trPr>
        <w:tc>
          <w:tcPr>
            <w:tcW w:w="2830" w:type="dxa"/>
            <w:vMerge/>
          </w:tcPr>
          <w:p w:rsidR="00023F8B" w:rsidRDefault="00023F8B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3F8B" w:rsidRPr="00023F8B" w:rsidRDefault="00023F8B" w:rsidP="00311B85">
            <w:pPr>
              <w:adjustRightInd/>
              <w:spacing w:line="400" w:lineRule="exact"/>
              <w:jc w:val="center"/>
              <w:rPr>
                <w:rFonts w:cs="Times New Roman"/>
                <w:sz w:val="22"/>
              </w:rPr>
            </w:pPr>
            <w:r w:rsidRPr="00023F8B">
              <w:rPr>
                <w:rFonts w:cs="Times New Roman" w:hint="eastAsia"/>
                <w:sz w:val="22"/>
              </w:rPr>
              <w:t>育児休業・育児休暇</w:t>
            </w:r>
          </w:p>
          <w:p w:rsidR="00023F8B" w:rsidRPr="00023F8B" w:rsidRDefault="00023F8B" w:rsidP="00311B85">
            <w:pPr>
              <w:adjustRightInd/>
              <w:spacing w:line="400" w:lineRule="exact"/>
              <w:jc w:val="center"/>
              <w:rPr>
                <w:rFonts w:cs="Times New Roman"/>
                <w:sz w:val="22"/>
              </w:rPr>
            </w:pPr>
            <w:r w:rsidRPr="00023F8B">
              <w:rPr>
                <w:rFonts w:cs="Times New Roman" w:hint="eastAsia"/>
                <w:sz w:val="22"/>
              </w:rPr>
              <w:t>取得期間</w:t>
            </w:r>
          </w:p>
          <w:p w:rsidR="00023F8B" w:rsidRDefault="00023F8B" w:rsidP="00023F8B">
            <w:pPr>
              <w:spacing w:line="400" w:lineRule="exact"/>
              <w:jc w:val="center"/>
              <w:rPr>
                <w:rFonts w:cs="Times New Roman"/>
              </w:rPr>
            </w:pPr>
            <w:r w:rsidRPr="00023F8B">
              <w:rPr>
                <w:rFonts w:cs="Times New Roman" w:hint="eastAsia"/>
                <w:sz w:val="22"/>
              </w:rPr>
              <w:t xml:space="preserve"> (　計　　　日間)</w:t>
            </w:r>
          </w:p>
        </w:tc>
        <w:tc>
          <w:tcPr>
            <w:tcW w:w="4394" w:type="dxa"/>
            <w:gridSpan w:val="3"/>
            <w:tcBorders>
              <w:top w:val="nil"/>
              <w:left w:val="dotted" w:sz="4" w:space="0" w:color="auto"/>
            </w:tcBorders>
          </w:tcPr>
          <w:p w:rsidR="00023F8B" w:rsidRDefault="00023F8B" w:rsidP="00FA48C7">
            <w:pPr>
              <w:adjustRightInd/>
              <w:spacing w:line="4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〇</w:t>
            </w:r>
            <w:r w:rsidRPr="00023F8B">
              <w:rPr>
                <w:rFonts w:cs="Times New Roman" w:hint="eastAsia"/>
                <w:sz w:val="22"/>
              </w:rPr>
              <w:t>令和　年　月　日～令和　年　月　日</w:t>
            </w:r>
          </w:p>
          <w:p w:rsidR="00023F8B" w:rsidRDefault="00023F8B" w:rsidP="00FA48C7">
            <w:pPr>
              <w:adjustRightInd/>
              <w:spacing w:line="4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〇</w:t>
            </w:r>
            <w:r w:rsidRPr="00023F8B">
              <w:rPr>
                <w:rFonts w:cs="Times New Roman" w:hint="eastAsia"/>
                <w:sz w:val="22"/>
              </w:rPr>
              <w:t>令和　年　月　日～令和　年　月　日</w:t>
            </w:r>
          </w:p>
          <w:p w:rsidR="00023F8B" w:rsidRDefault="00023F8B" w:rsidP="00FA48C7">
            <w:pPr>
              <w:adjustRightInd/>
              <w:spacing w:line="400" w:lineRule="exact"/>
              <w:rPr>
                <w:rFonts w:cs="Times New Roman" w:hint="eastAsia"/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  <w:r w:rsidRPr="00023F8B">
              <w:rPr>
                <w:rFonts w:cs="Times New Roman" w:hint="eastAsia"/>
                <w:sz w:val="18"/>
              </w:rPr>
              <w:t>※分割取得された場合は、取得期間毎に記入</w:t>
            </w:r>
          </w:p>
        </w:tc>
      </w:tr>
      <w:tr w:rsidR="00DC0ECD" w:rsidTr="00DF38BE">
        <w:tc>
          <w:tcPr>
            <w:tcW w:w="2830" w:type="dxa"/>
          </w:tcPr>
          <w:p w:rsidR="00DC0ECD" w:rsidRDefault="00DF38BE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常時雇用する</w:t>
            </w:r>
            <w:r w:rsidR="00DC0ECD">
              <w:rPr>
                <w:rFonts w:cs="Times New Roman" w:hint="eastAsia"/>
              </w:rPr>
              <w:t>従業員数</w:t>
            </w:r>
          </w:p>
        </w:tc>
        <w:tc>
          <w:tcPr>
            <w:tcW w:w="6804" w:type="dxa"/>
            <w:gridSpan w:val="5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人（うち男性　　　　　人、女性　　　　人）</w:t>
            </w:r>
          </w:p>
        </w:tc>
      </w:tr>
      <w:tr w:rsidR="00023F8B" w:rsidTr="00023F8B">
        <w:tc>
          <w:tcPr>
            <w:tcW w:w="2830" w:type="dxa"/>
          </w:tcPr>
          <w:p w:rsidR="00023F8B" w:rsidRDefault="00023F8B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応援企業番号</w:t>
            </w:r>
          </w:p>
        </w:tc>
        <w:tc>
          <w:tcPr>
            <w:tcW w:w="1560" w:type="dxa"/>
          </w:tcPr>
          <w:p w:rsidR="00023F8B" w:rsidRDefault="00023F8B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子育て</w:t>
            </w:r>
          </w:p>
        </w:tc>
        <w:tc>
          <w:tcPr>
            <w:tcW w:w="1842" w:type="dxa"/>
            <w:gridSpan w:val="2"/>
          </w:tcPr>
          <w:p w:rsidR="00023F8B" w:rsidRDefault="00023F8B" w:rsidP="00023F8B">
            <w:pPr>
              <w:adjustRightInd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　　　号</w:t>
            </w:r>
          </w:p>
        </w:tc>
        <w:tc>
          <w:tcPr>
            <w:tcW w:w="1418" w:type="dxa"/>
          </w:tcPr>
          <w:p w:rsidR="00023F8B" w:rsidRDefault="00023F8B" w:rsidP="00311B85">
            <w:pPr>
              <w:adjustRightInd/>
              <w:spacing w:line="400" w:lineRule="exac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イクメン</w:t>
            </w:r>
          </w:p>
        </w:tc>
        <w:tc>
          <w:tcPr>
            <w:tcW w:w="1984" w:type="dxa"/>
          </w:tcPr>
          <w:p w:rsidR="00023F8B" w:rsidRDefault="00023F8B" w:rsidP="00023F8B">
            <w:pPr>
              <w:adjustRightInd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　　　号</w:t>
            </w:r>
          </w:p>
        </w:tc>
      </w:tr>
      <w:tr w:rsidR="0006266B" w:rsidRPr="00023F8B" w:rsidTr="000F3A74">
        <w:tc>
          <w:tcPr>
            <w:tcW w:w="6232" w:type="dxa"/>
            <w:gridSpan w:val="4"/>
          </w:tcPr>
          <w:p w:rsidR="0006266B" w:rsidRDefault="0006266B" w:rsidP="00311B85">
            <w:pPr>
              <w:adjustRightInd/>
              <w:spacing w:line="400" w:lineRule="exact"/>
              <w:rPr>
                <w:rFonts w:cs="Times New Roman"/>
              </w:rPr>
            </w:pPr>
            <w:r w:rsidRPr="0006266B">
              <w:rPr>
                <w:rFonts w:cs="Times New Roman" w:hint="eastAsia"/>
                <w:spacing w:val="1"/>
                <w:fitText w:val="6048" w:id="-1551190016"/>
              </w:rPr>
              <w:t>過去１年間における労働関係法令に違反する重大な事</w:t>
            </w:r>
            <w:r w:rsidRPr="0006266B">
              <w:rPr>
                <w:rFonts w:cs="Times New Roman" w:hint="eastAsia"/>
                <w:fitText w:val="6048" w:id="-1551190016"/>
              </w:rPr>
              <w:t>実</w:t>
            </w:r>
          </w:p>
        </w:tc>
        <w:tc>
          <w:tcPr>
            <w:tcW w:w="3402" w:type="dxa"/>
            <w:gridSpan w:val="2"/>
          </w:tcPr>
          <w:p w:rsidR="0006266B" w:rsidRDefault="0006266B" w:rsidP="0006266B">
            <w:pPr>
              <w:adjustRightInd/>
              <w:spacing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有　　・　　無</w:t>
            </w:r>
          </w:p>
        </w:tc>
      </w:tr>
      <w:tr w:rsidR="00DC0ECD" w:rsidTr="00DF38BE">
        <w:tc>
          <w:tcPr>
            <w:tcW w:w="2830" w:type="dxa"/>
            <w:vMerge w:val="restart"/>
          </w:tcPr>
          <w:p w:rsidR="00DC0ECD" w:rsidRDefault="00DC0ECD" w:rsidP="001E5CFD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振</w:t>
            </w:r>
            <w:r w:rsidR="001E5CFD">
              <w:rPr>
                <w:rFonts w:cs="Times New Roman" w:hint="eastAsia"/>
              </w:rPr>
              <w:t>込</w:t>
            </w:r>
            <w:r>
              <w:rPr>
                <w:rFonts w:cs="Times New Roman" w:hint="eastAsia"/>
              </w:rPr>
              <w:t>先</w:t>
            </w:r>
          </w:p>
        </w:tc>
        <w:tc>
          <w:tcPr>
            <w:tcW w:w="1560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金融機関名</w:t>
            </w:r>
          </w:p>
        </w:tc>
        <w:tc>
          <w:tcPr>
            <w:tcW w:w="5244" w:type="dxa"/>
            <w:gridSpan w:val="4"/>
          </w:tcPr>
          <w:p w:rsidR="00DC0ECD" w:rsidRDefault="001E5CFD" w:rsidP="001E5CFD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銀行　　　　　　　支店</w:t>
            </w:r>
          </w:p>
        </w:tc>
      </w:tr>
      <w:tr w:rsidR="00DC0ECD" w:rsidTr="00023F8B">
        <w:tc>
          <w:tcPr>
            <w:tcW w:w="2830" w:type="dxa"/>
            <w:vMerge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口座の種類</w:t>
            </w:r>
          </w:p>
        </w:tc>
        <w:tc>
          <w:tcPr>
            <w:tcW w:w="1842" w:type="dxa"/>
            <w:gridSpan w:val="2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普通・当座</w:t>
            </w:r>
          </w:p>
        </w:tc>
        <w:tc>
          <w:tcPr>
            <w:tcW w:w="1418" w:type="dxa"/>
          </w:tcPr>
          <w:p w:rsidR="00DC0ECD" w:rsidRDefault="00DC0ECD" w:rsidP="00311B85">
            <w:pPr>
              <w:adjustRightInd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口座番号</w:t>
            </w:r>
          </w:p>
        </w:tc>
        <w:tc>
          <w:tcPr>
            <w:tcW w:w="1984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</w:tr>
      <w:tr w:rsidR="00DC0ECD" w:rsidTr="00DF38BE">
        <w:tc>
          <w:tcPr>
            <w:tcW w:w="2830" w:type="dxa"/>
            <w:vMerge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（ﾌﾘｶﾞﾅ）</w:t>
            </w:r>
          </w:p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口座名義人</w:t>
            </w:r>
          </w:p>
        </w:tc>
        <w:tc>
          <w:tcPr>
            <w:tcW w:w="5244" w:type="dxa"/>
            <w:gridSpan w:val="4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</w:tr>
      <w:tr w:rsidR="00DC0ECD" w:rsidTr="00023F8B">
        <w:tc>
          <w:tcPr>
            <w:tcW w:w="2830" w:type="dxa"/>
            <w:vMerge w:val="restart"/>
          </w:tcPr>
          <w:p w:rsidR="00DC0ECD" w:rsidRDefault="00DC0ECD" w:rsidP="00311B85">
            <w:pPr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連絡窓口</w:t>
            </w:r>
          </w:p>
        </w:tc>
        <w:tc>
          <w:tcPr>
            <w:tcW w:w="1560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</w:t>
            </w:r>
          </w:p>
        </w:tc>
        <w:tc>
          <w:tcPr>
            <w:tcW w:w="5244" w:type="dxa"/>
            <w:gridSpan w:val="4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</w:tr>
      <w:tr w:rsidR="00DC0ECD" w:rsidTr="00023F8B">
        <w:tc>
          <w:tcPr>
            <w:tcW w:w="2830" w:type="dxa"/>
            <w:vMerge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電話</w:t>
            </w:r>
          </w:p>
        </w:tc>
        <w:tc>
          <w:tcPr>
            <w:tcW w:w="1842" w:type="dxa"/>
            <w:gridSpan w:val="2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FAX</w:t>
            </w:r>
          </w:p>
        </w:tc>
        <w:tc>
          <w:tcPr>
            <w:tcW w:w="1984" w:type="dxa"/>
          </w:tcPr>
          <w:p w:rsidR="00DC0ECD" w:rsidRDefault="00DC0ECD" w:rsidP="00311B85">
            <w:pPr>
              <w:adjustRightInd/>
              <w:spacing w:line="400" w:lineRule="exact"/>
              <w:rPr>
                <w:rFonts w:cs="Times New Roman"/>
              </w:rPr>
            </w:pPr>
          </w:p>
        </w:tc>
      </w:tr>
    </w:tbl>
    <w:p w:rsidR="00DC0ECD" w:rsidRDefault="00DC0ECD" w:rsidP="00DF38BE">
      <w:pPr>
        <w:adjustRightInd/>
        <w:spacing w:line="240" w:lineRule="exact"/>
        <w:rPr>
          <w:rFonts w:cs="Times New Roman"/>
        </w:rPr>
      </w:pPr>
    </w:p>
    <w:p w:rsidR="00DC0ECD" w:rsidRPr="00B83D1E" w:rsidRDefault="00DC0ECD" w:rsidP="00DC0ECD">
      <w:pPr>
        <w:adjustRightInd/>
        <w:spacing w:line="360" w:lineRule="exact"/>
        <w:ind w:firstLineChars="61" w:firstLine="142"/>
        <w:rPr>
          <w:rFonts w:cs="Times New Roman"/>
          <w:sz w:val="22"/>
          <w:szCs w:val="22"/>
        </w:rPr>
      </w:pPr>
      <w:r w:rsidRPr="00B83D1E">
        <w:rPr>
          <w:rFonts w:hint="eastAsia"/>
          <w:sz w:val="22"/>
          <w:szCs w:val="22"/>
        </w:rPr>
        <w:t>添付書類</w:t>
      </w:r>
    </w:p>
    <w:p w:rsidR="00DC0ECD" w:rsidRPr="00B83D1E" w:rsidRDefault="00DC0ECD" w:rsidP="00DC0ECD">
      <w:pPr>
        <w:adjustRightInd/>
        <w:spacing w:line="360" w:lineRule="exact"/>
        <w:rPr>
          <w:rFonts w:hAnsi="Times New Roman" w:cs="Times New Roman"/>
          <w:spacing w:val="6"/>
          <w:sz w:val="22"/>
          <w:szCs w:val="22"/>
        </w:rPr>
      </w:pPr>
      <w:r w:rsidRPr="00B83D1E">
        <w:rPr>
          <w:rFonts w:hint="eastAsia"/>
          <w:sz w:val="22"/>
          <w:szCs w:val="22"/>
        </w:rPr>
        <w:t xml:space="preserve">　</w:t>
      </w:r>
      <w:r w:rsidRPr="00B83D1E">
        <w:rPr>
          <w:sz w:val="22"/>
          <w:szCs w:val="22"/>
        </w:rPr>
        <w:t>(1)</w:t>
      </w:r>
      <w:r w:rsidRPr="00B83D1E">
        <w:rPr>
          <w:rFonts w:hint="eastAsia"/>
          <w:color w:val="auto"/>
          <w:sz w:val="22"/>
          <w:szCs w:val="22"/>
        </w:rPr>
        <w:t>育児休業等に係る子の出生の事実を確認できる書類</w:t>
      </w:r>
    </w:p>
    <w:p w:rsidR="00DC0ECD" w:rsidRPr="00B83D1E" w:rsidRDefault="00DC0ECD" w:rsidP="00DC0ECD">
      <w:pPr>
        <w:adjustRightInd/>
        <w:spacing w:line="360" w:lineRule="exact"/>
        <w:rPr>
          <w:sz w:val="22"/>
          <w:szCs w:val="22"/>
        </w:rPr>
      </w:pPr>
      <w:r w:rsidRPr="00B83D1E">
        <w:rPr>
          <w:rFonts w:hint="eastAsia"/>
          <w:sz w:val="22"/>
          <w:szCs w:val="22"/>
        </w:rPr>
        <w:t xml:space="preserve">　</w:t>
      </w:r>
      <w:r w:rsidRPr="00B83D1E">
        <w:rPr>
          <w:sz w:val="22"/>
          <w:szCs w:val="22"/>
        </w:rPr>
        <w:t>(2)</w:t>
      </w:r>
      <w:r w:rsidRPr="00B83D1E">
        <w:rPr>
          <w:rFonts w:hint="eastAsia"/>
          <w:sz w:val="22"/>
          <w:szCs w:val="22"/>
        </w:rPr>
        <w:t>男性従業員から提出された育児休業等の取得の申出書等の写し</w:t>
      </w:r>
    </w:p>
    <w:p w:rsidR="00DC0ECD" w:rsidRPr="00B83D1E" w:rsidRDefault="00DC0ECD" w:rsidP="00DC0ECD">
      <w:pPr>
        <w:adjustRightInd/>
        <w:spacing w:line="360" w:lineRule="exact"/>
        <w:ind w:left="522" w:hangingChars="225" w:hanging="522"/>
        <w:rPr>
          <w:rFonts w:hAnsi="Times New Roman" w:cs="Times New Roman"/>
          <w:spacing w:val="6"/>
          <w:sz w:val="22"/>
          <w:szCs w:val="22"/>
        </w:rPr>
      </w:pPr>
      <w:r w:rsidRPr="00B83D1E">
        <w:rPr>
          <w:rFonts w:hint="eastAsia"/>
          <w:sz w:val="22"/>
          <w:szCs w:val="22"/>
        </w:rPr>
        <w:t xml:space="preserve">　</w:t>
      </w:r>
      <w:r w:rsidRPr="00B83D1E">
        <w:rPr>
          <w:sz w:val="22"/>
          <w:szCs w:val="22"/>
        </w:rPr>
        <w:t>(</w:t>
      </w:r>
      <w:r w:rsidRPr="00B83D1E">
        <w:rPr>
          <w:rFonts w:hint="eastAsia"/>
          <w:sz w:val="22"/>
          <w:szCs w:val="22"/>
        </w:rPr>
        <w:t>3</w:t>
      </w:r>
      <w:r w:rsidRPr="00B83D1E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育児</w:t>
      </w:r>
      <w:r w:rsidRPr="00B83D1E">
        <w:rPr>
          <w:rFonts w:hint="eastAsia"/>
          <w:sz w:val="22"/>
          <w:szCs w:val="22"/>
        </w:rPr>
        <w:t>休業</w:t>
      </w:r>
      <w:r w:rsidR="005E562B">
        <w:rPr>
          <w:rFonts w:hint="eastAsia"/>
          <w:sz w:val="22"/>
          <w:szCs w:val="22"/>
        </w:rPr>
        <w:t>等</w:t>
      </w:r>
      <w:r w:rsidRPr="00B83D1E">
        <w:rPr>
          <w:rFonts w:hint="eastAsia"/>
          <w:sz w:val="22"/>
          <w:szCs w:val="22"/>
        </w:rPr>
        <w:t>を取得した男性従業員の出勤簿等の写し</w:t>
      </w:r>
      <w:r w:rsidRPr="00B83D1E">
        <w:rPr>
          <w:rFonts w:hint="eastAsia"/>
          <w:color w:val="auto"/>
          <w:sz w:val="22"/>
          <w:szCs w:val="22"/>
        </w:rPr>
        <w:t>（</w:t>
      </w:r>
      <w:r>
        <w:rPr>
          <w:rFonts w:hint="eastAsia"/>
          <w:color w:val="auto"/>
          <w:sz w:val="22"/>
          <w:szCs w:val="22"/>
        </w:rPr>
        <w:t>育児</w:t>
      </w:r>
      <w:r w:rsidRPr="00B83D1E">
        <w:rPr>
          <w:rFonts w:hint="eastAsia"/>
          <w:color w:val="auto"/>
          <w:sz w:val="22"/>
          <w:szCs w:val="22"/>
        </w:rPr>
        <w:t>休業</w:t>
      </w:r>
      <w:r w:rsidR="005E562B">
        <w:rPr>
          <w:rFonts w:hint="eastAsia"/>
          <w:color w:val="auto"/>
          <w:sz w:val="22"/>
          <w:szCs w:val="22"/>
        </w:rPr>
        <w:t>等の</w:t>
      </w:r>
      <w:r w:rsidRPr="00B83D1E">
        <w:rPr>
          <w:rFonts w:hint="eastAsia"/>
          <w:color w:val="auto"/>
          <w:sz w:val="22"/>
          <w:szCs w:val="22"/>
        </w:rPr>
        <w:t>状況及び復職後の出勤状況が確認できるもの）</w:t>
      </w:r>
    </w:p>
    <w:p w:rsidR="00DC0ECD" w:rsidRPr="00B83D1E" w:rsidRDefault="00DC0ECD" w:rsidP="00DC0ECD">
      <w:pPr>
        <w:adjustRightInd/>
        <w:spacing w:line="360" w:lineRule="exact"/>
        <w:rPr>
          <w:sz w:val="22"/>
          <w:szCs w:val="22"/>
        </w:rPr>
      </w:pPr>
      <w:r w:rsidRPr="00B83D1E">
        <w:rPr>
          <w:rFonts w:hint="eastAsia"/>
          <w:sz w:val="22"/>
          <w:szCs w:val="22"/>
        </w:rPr>
        <w:t xml:space="preserve">　</w:t>
      </w:r>
      <w:r w:rsidRPr="00B83D1E">
        <w:rPr>
          <w:sz w:val="22"/>
          <w:szCs w:val="22"/>
        </w:rPr>
        <w:t>(</w:t>
      </w:r>
      <w:r w:rsidRPr="00B83D1E">
        <w:rPr>
          <w:rFonts w:hint="eastAsia"/>
          <w:sz w:val="22"/>
          <w:szCs w:val="22"/>
        </w:rPr>
        <w:t>4</w:t>
      </w:r>
      <w:r w:rsidRPr="00B83D1E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育児</w:t>
      </w:r>
      <w:r w:rsidRPr="00B83D1E">
        <w:rPr>
          <w:rFonts w:hint="eastAsia"/>
          <w:sz w:val="22"/>
          <w:szCs w:val="22"/>
        </w:rPr>
        <w:t>休業</w:t>
      </w:r>
      <w:r w:rsidR="005E562B">
        <w:rPr>
          <w:rFonts w:hint="eastAsia"/>
          <w:sz w:val="22"/>
          <w:szCs w:val="22"/>
        </w:rPr>
        <w:t>等</w:t>
      </w:r>
      <w:r w:rsidRPr="00B83D1E">
        <w:rPr>
          <w:rFonts w:hint="eastAsia"/>
          <w:sz w:val="22"/>
          <w:szCs w:val="22"/>
        </w:rPr>
        <w:t>を取得した男性従業員と</w:t>
      </w:r>
      <w:r>
        <w:rPr>
          <w:rFonts w:hint="eastAsia"/>
          <w:sz w:val="22"/>
          <w:szCs w:val="22"/>
        </w:rPr>
        <w:t>事業者</w:t>
      </w:r>
      <w:r w:rsidRPr="00B83D1E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の雇用契約</w:t>
      </w:r>
      <w:r w:rsidRPr="00B83D1E">
        <w:rPr>
          <w:rFonts w:hint="eastAsia"/>
          <w:sz w:val="22"/>
          <w:szCs w:val="22"/>
        </w:rPr>
        <w:t>を表す書類</w:t>
      </w:r>
    </w:p>
    <w:p w:rsidR="00DC0ECD" w:rsidRPr="00B83D1E" w:rsidRDefault="00DC0ECD" w:rsidP="00DC0ECD">
      <w:pPr>
        <w:adjustRightInd/>
        <w:spacing w:line="360" w:lineRule="exact"/>
        <w:rPr>
          <w:sz w:val="22"/>
          <w:szCs w:val="22"/>
        </w:rPr>
      </w:pPr>
      <w:r w:rsidRPr="00B83D1E">
        <w:rPr>
          <w:rFonts w:hint="eastAsia"/>
          <w:sz w:val="22"/>
          <w:szCs w:val="22"/>
        </w:rPr>
        <w:t xml:space="preserve">　</w:t>
      </w:r>
      <w:r w:rsidRPr="00B83D1E">
        <w:rPr>
          <w:sz w:val="22"/>
          <w:szCs w:val="22"/>
        </w:rPr>
        <w:t>(</w:t>
      </w:r>
      <w:r w:rsidRPr="00B83D1E">
        <w:rPr>
          <w:rFonts w:hint="eastAsia"/>
          <w:sz w:val="22"/>
          <w:szCs w:val="22"/>
        </w:rPr>
        <w:t>5</w:t>
      </w:r>
      <w:r w:rsidRPr="00B83D1E">
        <w:rPr>
          <w:sz w:val="22"/>
          <w:szCs w:val="22"/>
        </w:rPr>
        <w:t>)</w:t>
      </w:r>
      <w:r w:rsidRPr="00B83D1E">
        <w:rPr>
          <w:rFonts w:hint="eastAsia"/>
          <w:sz w:val="22"/>
          <w:szCs w:val="22"/>
        </w:rPr>
        <w:t>育児休業等に係る就業規則等の写し</w:t>
      </w:r>
    </w:p>
    <w:p w:rsidR="00DC0ECD" w:rsidRPr="00B83D1E" w:rsidRDefault="00DC0ECD" w:rsidP="00DC0ECD">
      <w:pPr>
        <w:adjustRightInd/>
        <w:spacing w:line="360" w:lineRule="exact"/>
        <w:rPr>
          <w:sz w:val="22"/>
          <w:szCs w:val="22"/>
        </w:rPr>
      </w:pPr>
      <w:r w:rsidRPr="00B83D1E">
        <w:rPr>
          <w:rFonts w:hint="eastAsia"/>
          <w:sz w:val="22"/>
          <w:szCs w:val="22"/>
        </w:rPr>
        <w:t xml:space="preserve">　</w:t>
      </w:r>
      <w:r w:rsidRPr="00B83D1E">
        <w:rPr>
          <w:sz w:val="22"/>
          <w:szCs w:val="22"/>
        </w:rPr>
        <w:t>(</w:t>
      </w:r>
      <w:r w:rsidRPr="00B83D1E">
        <w:rPr>
          <w:rFonts w:hint="eastAsia"/>
          <w:sz w:val="22"/>
          <w:szCs w:val="22"/>
        </w:rPr>
        <w:t>6</w:t>
      </w:r>
      <w:r w:rsidRPr="00B83D1E">
        <w:rPr>
          <w:sz w:val="22"/>
          <w:szCs w:val="22"/>
        </w:rPr>
        <w:t>)</w:t>
      </w:r>
      <w:r w:rsidRPr="00B83D1E">
        <w:rPr>
          <w:rFonts w:hint="eastAsia"/>
          <w:sz w:val="22"/>
          <w:szCs w:val="22"/>
        </w:rPr>
        <w:t>その他知事が必要と認める書類</w:t>
      </w:r>
    </w:p>
    <w:p w:rsidR="00DC0ECD" w:rsidRPr="00B83D1E" w:rsidRDefault="00FA48C7" w:rsidP="00DC0ECD">
      <w:pPr>
        <w:adjustRightInd/>
        <w:spacing w:line="360" w:lineRule="exact"/>
        <w:ind w:firstLineChars="61" w:firstLine="142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</w:t>
      </w:r>
      <w:r w:rsidR="00DC0ECD" w:rsidRPr="00B83D1E">
        <w:rPr>
          <w:rFonts w:hint="eastAsia"/>
          <w:sz w:val="22"/>
          <w:szCs w:val="22"/>
        </w:rPr>
        <w:t>規格Ａ列４とする。</w:t>
      </w:r>
    </w:p>
    <w:sectPr w:rsidR="00DC0ECD" w:rsidRPr="00B83D1E" w:rsidSect="00AE79C2">
      <w:type w:val="continuous"/>
      <w:pgSz w:w="11906" w:h="16838" w:code="9"/>
      <w:pgMar w:top="1077" w:right="1134" w:bottom="1021" w:left="1418" w:header="720" w:footer="720" w:gutter="0"/>
      <w:pgNumType w:start="1"/>
      <w:cols w:space="720"/>
      <w:noEndnote/>
      <w:docGrid w:type="linesAndChars" w:linePitch="34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33" w:rsidRDefault="003A2A33">
      <w:r>
        <w:separator/>
      </w:r>
    </w:p>
  </w:endnote>
  <w:endnote w:type="continuationSeparator" w:id="0">
    <w:p w:rsidR="003A2A33" w:rsidRDefault="003A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33" w:rsidRDefault="003A2A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2A33" w:rsidRDefault="003A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53B5"/>
    <w:multiLevelType w:val="hybridMultilevel"/>
    <w:tmpl w:val="FDF07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5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C9"/>
    <w:rsid w:val="000077FB"/>
    <w:rsid w:val="00023F8B"/>
    <w:rsid w:val="00026436"/>
    <w:rsid w:val="00032570"/>
    <w:rsid w:val="00047338"/>
    <w:rsid w:val="0006266B"/>
    <w:rsid w:val="00064EB8"/>
    <w:rsid w:val="00081FE5"/>
    <w:rsid w:val="00097A3C"/>
    <w:rsid w:val="000A05AA"/>
    <w:rsid w:val="000A3D74"/>
    <w:rsid w:val="000C2277"/>
    <w:rsid w:val="000C49B8"/>
    <w:rsid w:val="000F7109"/>
    <w:rsid w:val="00112896"/>
    <w:rsid w:val="0012136E"/>
    <w:rsid w:val="00122FD8"/>
    <w:rsid w:val="00170F27"/>
    <w:rsid w:val="00177245"/>
    <w:rsid w:val="001A1513"/>
    <w:rsid w:val="001C3F62"/>
    <w:rsid w:val="001E42EC"/>
    <w:rsid w:val="001E5CFD"/>
    <w:rsid w:val="00202B05"/>
    <w:rsid w:val="00205737"/>
    <w:rsid w:val="00215E57"/>
    <w:rsid w:val="002179F1"/>
    <w:rsid w:val="0022254C"/>
    <w:rsid w:val="0028553D"/>
    <w:rsid w:val="002B5E5A"/>
    <w:rsid w:val="002B7FC9"/>
    <w:rsid w:val="002C78A5"/>
    <w:rsid w:val="002D45CD"/>
    <w:rsid w:val="002D5A4F"/>
    <w:rsid w:val="002E426F"/>
    <w:rsid w:val="002F17B9"/>
    <w:rsid w:val="00302C76"/>
    <w:rsid w:val="003515A7"/>
    <w:rsid w:val="00352BCE"/>
    <w:rsid w:val="00367664"/>
    <w:rsid w:val="003845E9"/>
    <w:rsid w:val="003A2A33"/>
    <w:rsid w:val="003B4807"/>
    <w:rsid w:val="003D7703"/>
    <w:rsid w:val="003E4772"/>
    <w:rsid w:val="004100F8"/>
    <w:rsid w:val="0041036D"/>
    <w:rsid w:val="00433902"/>
    <w:rsid w:val="00440D63"/>
    <w:rsid w:val="00460F61"/>
    <w:rsid w:val="00461956"/>
    <w:rsid w:val="00461DF1"/>
    <w:rsid w:val="0047190B"/>
    <w:rsid w:val="00476598"/>
    <w:rsid w:val="00486A72"/>
    <w:rsid w:val="0049425C"/>
    <w:rsid w:val="00497F29"/>
    <w:rsid w:val="004C3E25"/>
    <w:rsid w:val="004E55F1"/>
    <w:rsid w:val="00501979"/>
    <w:rsid w:val="005142F2"/>
    <w:rsid w:val="00533F98"/>
    <w:rsid w:val="00551E98"/>
    <w:rsid w:val="00567B6A"/>
    <w:rsid w:val="00574188"/>
    <w:rsid w:val="00576EE5"/>
    <w:rsid w:val="005858E0"/>
    <w:rsid w:val="005A3773"/>
    <w:rsid w:val="005B1DB1"/>
    <w:rsid w:val="005B2601"/>
    <w:rsid w:val="005B6B2F"/>
    <w:rsid w:val="005C13BD"/>
    <w:rsid w:val="005D03DD"/>
    <w:rsid w:val="005D17E9"/>
    <w:rsid w:val="005E562B"/>
    <w:rsid w:val="00601113"/>
    <w:rsid w:val="0062719E"/>
    <w:rsid w:val="00630A95"/>
    <w:rsid w:val="006803A4"/>
    <w:rsid w:val="006945B5"/>
    <w:rsid w:val="006A7C54"/>
    <w:rsid w:val="006B6A79"/>
    <w:rsid w:val="006C1FBF"/>
    <w:rsid w:val="006C3F91"/>
    <w:rsid w:val="006C616D"/>
    <w:rsid w:val="006D5628"/>
    <w:rsid w:val="006D6A20"/>
    <w:rsid w:val="006F4254"/>
    <w:rsid w:val="007077CD"/>
    <w:rsid w:val="0075068A"/>
    <w:rsid w:val="007B3EBD"/>
    <w:rsid w:val="007E5059"/>
    <w:rsid w:val="00804CF9"/>
    <w:rsid w:val="00805A4D"/>
    <w:rsid w:val="00817680"/>
    <w:rsid w:val="00831487"/>
    <w:rsid w:val="00850D48"/>
    <w:rsid w:val="00851BAC"/>
    <w:rsid w:val="008577F9"/>
    <w:rsid w:val="008618A7"/>
    <w:rsid w:val="00871F81"/>
    <w:rsid w:val="00883FEC"/>
    <w:rsid w:val="008A02D8"/>
    <w:rsid w:val="008A6A88"/>
    <w:rsid w:val="008A73D0"/>
    <w:rsid w:val="008C37C9"/>
    <w:rsid w:val="008D006D"/>
    <w:rsid w:val="008D205A"/>
    <w:rsid w:val="008D33CB"/>
    <w:rsid w:val="008E47DF"/>
    <w:rsid w:val="008E674C"/>
    <w:rsid w:val="009267FA"/>
    <w:rsid w:val="00935BF7"/>
    <w:rsid w:val="009512BB"/>
    <w:rsid w:val="00952EEF"/>
    <w:rsid w:val="009709CE"/>
    <w:rsid w:val="00973312"/>
    <w:rsid w:val="00982298"/>
    <w:rsid w:val="00982857"/>
    <w:rsid w:val="009B383A"/>
    <w:rsid w:val="009D51CF"/>
    <w:rsid w:val="009D7862"/>
    <w:rsid w:val="009E4639"/>
    <w:rsid w:val="009F1EED"/>
    <w:rsid w:val="00A01301"/>
    <w:rsid w:val="00A13B58"/>
    <w:rsid w:val="00A22165"/>
    <w:rsid w:val="00A25955"/>
    <w:rsid w:val="00A73C41"/>
    <w:rsid w:val="00A93FE3"/>
    <w:rsid w:val="00AB4296"/>
    <w:rsid w:val="00AC01B6"/>
    <w:rsid w:val="00AC1E35"/>
    <w:rsid w:val="00AE79C2"/>
    <w:rsid w:val="00B0761A"/>
    <w:rsid w:val="00B1765E"/>
    <w:rsid w:val="00B261D3"/>
    <w:rsid w:val="00B46D49"/>
    <w:rsid w:val="00B4704C"/>
    <w:rsid w:val="00B47585"/>
    <w:rsid w:val="00B5239C"/>
    <w:rsid w:val="00B53678"/>
    <w:rsid w:val="00B54CE8"/>
    <w:rsid w:val="00B6356A"/>
    <w:rsid w:val="00B63767"/>
    <w:rsid w:val="00B75715"/>
    <w:rsid w:val="00B83D1E"/>
    <w:rsid w:val="00B862AF"/>
    <w:rsid w:val="00BB41F5"/>
    <w:rsid w:val="00BB6FA8"/>
    <w:rsid w:val="00BC117F"/>
    <w:rsid w:val="00BD22CA"/>
    <w:rsid w:val="00BE6BF1"/>
    <w:rsid w:val="00BF6D8C"/>
    <w:rsid w:val="00C10945"/>
    <w:rsid w:val="00C1592E"/>
    <w:rsid w:val="00C26612"/>
    <w:rsid w:val="00C278A2"/>
    <w:rsid w:val="00C31E8D"/>
    <w:rsid w:val="00C32F16"/>
    <w:rsid w:val="00C3479C"/>
    <w:rsid w:val="00C54FE8"/>
    <w:rsid w:val="00C55B06"/>
    <w:rsid w:val="00C635D9"/>
    <w:rsid w:val="00C71708"/>
    <w:rsid w:val="00C77BD8"/>
    <w:rsid w:val="00CA328D"/>
    <w:rsid w:val="00CE51F6"/>
    <w:rsid w:val="00D04ABC"/>
    <w:rsid w:val="00D04CAB"/>
    <w:rsid w:val="00D1261B"/>
    <w:rsid w:val="00D15C24"/>
    <w:rsid w:val="00D367E1"/>
    <w:rsid w:val="00D50512"/>
    <w:rsid w:val="00D545F3"/>
    <w:rsid w:val="00D60988"/>
    <w:rsid w:val="00D8443C"/>
    <w:rsid w:val="00D9564A"/>
    <w:rsid w:val="00DA1FC1"/>
    <w:rsid w:val="00DB0B06"/>
    <w:rsid w:val="00DC0ECD"/>
    <w:rsid w:val="00DC68F9"/>
    <w:rsid w:val="00DC6AEA"/>
    <w:rsid w:val="00DD1A1C"/>
    <w:rsid w:val="00DF06B6"/>
    <w:rsid w:val="00DF38BE"/>
    <w:rsid w:val="00E0716C"/>
    <w:rsid w:val="00E11352"/>
    <w:rsid w:val="00E537BA"/>
    <w:rsid w:val="00E662D7"/>
    <w:rsid w:val="00E7695B"/>
    <w:rsid w:val="00EA4DE9"/>
    <w:rsid w:val="00EB1F01"/>
    <w:rsid w:val="00EC288F"/>
    <w:rsid w:val="00ED16CE"/>
    <w:rsid w:val="00ED1E0D"/>
    <w:rsid w:val="00ED753A"/>
    <w:rsid w:val="00EF4C82"/>
    <w:rsid w:val="00EF6B5E"/>
    <w:rsid w:val="00F27553"/>
    <w:rsid w:val="00F35690"/>
    <w:rsid w:val="00F47EF3"/>
    <w:rsid w:val="00F47FB8"/>
    <w:rsid w:val="00F511D8"/>
    <w:rsid w:val="00F51430"/>
    <w:rsid w:val="00F5470B"/>
    <w:rsid w:val="00F564C4"/>
    <w:rsid w:val="00F91C92"/>
    <w:rsid w:val="00FA48C7"/>
    <w:rsid w:val="00FB1C80"/>
    <w:rsid w:val="00FC3DF8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ABACF"/>
  <w15:docId w15:val="{5D8DDED6-AFF3-4873-B2EE-9D1C702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B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ED1E0D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1E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1E0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2">
    <w:name w:val="Intense Reference"/>
    <w:basedOn w:val="a0"/>
    <w:uiPriority w:val="32"/>
    <w:qFormat/>
    <w:rsid w:val="009D7862"/>
    <w:rPr>
      <w:b/>
      <w:bCs/>
      <w:smallCaps/>
      <w:color w:val="C0504D" w:themeColor="accent2"/>
      <w:spacing w:val="5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F4254"/>
  </w:style>
  <w:style w:type="character" w:customStyle="1" w:styleId="ab">
    <w:name w:val="日付 (文字)"/>
    <w:basedOn w:val="a0"/>
    <w:link w:val="aa"/>
    <w:uiPriority w:val="99"/>
    <w:semiHidden/>
    <w:rsid w:val="006F4254"/>
    <w:rPr>
      <w:rFonts w:ascii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locked/>
    <w:rsid w:val="0036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F1F6-2016-4C06-B472-5629BEE9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やまぐち子育て応援企業宣言制度実施要綱</vt:lpstr>
    </vt:vector>
  </TitlesOfParts>
  <Company>山口県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やまぐち子育て応援企業宣言制度実施要綱</dc:title>
  <dc:creator>雇用能力</dc:creator>
  <cp:lastModifiedBy>上田　和穂</cp:lastModifiedBy>
  <cp:revision>9</cp:revision>
  <cp:lastPrinted>2019-03-19T05:50:00Z</cp:lastPrinted>
  <dcterms:created xsi:type="dcterms:W3CDTF">2019-03-29T03:44:00Z</dcterms:created>
  <dcterms:modified xsi:type="dcterms:W3CDTF">2022-03-17T01:58:00Z</dcterms:modified>
</cp:coreProperties>
</file>