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1F4" w:rsidRPr="004F6C78" w:rsidRDefault="002341F4" w:rsidP="002341F4">
      <w:pPr>
        <w:adjustRightInd/>
        <w:spacing w:line="400" w:lineRule="exact"/>
        <w:rPr>
          <w:color w:val="000000" w:themeColor="text1"/>
        </w:rPr>
      </w:pPr>
      <w:r w:rsidRPr="00427407">
        <w:rPr>
          <w:rFonts w:hint="eastAsia"/>
        </w:rPr>
        <w:t>別</w:t>
      </w:r>
      <w:r w:rsidRPr="004F6C78">
        <w:rPr>
          <w:rFonts w:hint="eastAsia"/>
          <w:color w:val="000000" w:themeColor="text1"/>
        </w:rPr>
        <w:t>記第１号様式</w:t>
      </w:r>
    </w:p>
    <w:p w:rsidR="005527A8" w:rsidRPr="004F6C78" w:rsidRDefault="005527A8" w:rsidP="002341F4">
      <w:pPr>
        <w:adjustRightInd/>
        <w:spacing w:line="400" w:lineRule="exact"/>
        <w:rPr>
          <w:color w:val="000000" w:themeColor="text1"/>
        </w:rPr>
      </w:pPr>
    </w:p>
    <w:p w:rsidR="002341F4" w:rsidRPr="004F6C78" w:rsidRDefault="00244636" w:rsidP="002341F4">
      <w:pPr>
        <w:adjustRightInd/>
        <w:spacing w:line="400" w:lineRule="exact"/>
        <w:jc w:val="center"/>
        <w:rPr>
          <w:rFonts w:cs="Times New Roman"/>
          <w:color w:val="000000" w:themeColor="text1"/>
          <w:sz w:val="22"/>
        </w:rPr>
      </w:pPr>
      <w:r w:rsidRPr="004F6C78">
        <w:rPr>
          <w:rFonts w:hint="eastAsia"/>
          <w:color w:val="000000" w:themeColor="text1"/>
          <w:sz w:val="28"/>
          <w:szCs w:val="30"/>
        </w:rPr>
        <w:t>初任給等</w:t>
      </w:r>
      <w:bookmarkStart w:id="0" w:name="_GoBack"/>
      <w:bookmarkEnd w:id="0"/>
      <w:r w:rsidRPr="004F6C78">
        <w:rPr>
          <w:rFonts w:hint="eastAsia"/>
          <w:color w:val="000000" w:themeColor="text1"/>
          <w:sz w:val="28"/>
          <w:szCs w:val="30"/>
        </w:rPr>
        <w:t>引上げ</w:t>
      </w:r>
      <w:r w:rsidR="002341F4" w:rsidRPr="004F6C78">
        <w:rPr>
          <w:rFonts w:hint="eastAsia"/>
          <w:color w:val="000000" w:themeColor="text1"/>
          <w:sz w:val="28"/>
          <w:szCs w:val="30"/>
        </w:rPr>
        <w:t>応援奨励金支給申請書</w:t>
      </w:r>
    </w:p>
    <w:p w:rsidR="002341F4" w:rsidRPr="004F6C78" w:rsidRDefault="002341F4" w:rsidP="002341F4">
      <w:pPr>
        <w:adjustRightInd/>
        <w:spacing w:line="400" w:lineRule="exact"/>
        <w:rPr>
          <w:rFonts w:cs="Times New Roman"/>
          <w:color w:val="000000" w:themeColor="text1"/>
        </w:rPr>
      </w:pPr>
    </w:p>
    <w:p w:rsidR="002341F4" w:rsidRPr="004F6C78" w:rsidRDefault="002341F4" w:rsidP="002341F4">
      <w:pPr>
        <w:adjustRightInd/>
        <w:spacing w:line="400" w:lineRule="exact"/>
        <w:jc w:val="right"/>
        <w:rPr>
          <w:rFonts w:cs="Times New Roman"/>
          <w:color w:val="000000" w:themeColor="text1"/>
        </w:rPr>
      </w:pPr>
      <w:r w:rsidRPr="004F6C78">
        <w:rPr>
          <w:rFonts w:hint="eastAsia"/>
          <w:color w:val="000000" w:themeColor="text1"/>
        </w:rPr>
        <w:t xml:space="preserve">令和　　年　　月　　日　</w:t>
      </w:r>
    </w:p>
    <w:p w:rsidR="002341F4" w:rsidRPr="004F6C78" w:rsidRDefault="002341F4" w:rsidP="002341F4">
      <w:pPr>
        <w:adjustRightInd/>
        <w:spacing w:line="400" w:lineRule="exact"/>
        <w:rPr>
          <w:rFonts w:cs="Times New Roman"/>
          <w:color w:val="000000" w:themeColor="text1"/>
        </w:rPr>
      </w:pPr>
      <w:r w:rsidRPr="004F6C78">
        <w:rPr>
          <w:rFonts w:hint="eastAsia"/>
          <w:color w:val="000000" w:themeColor="text1"/>
        </w:rPr>
        <w:t xml:space="preserve">山　口　県　知　事　　</w:t>
      </w:r>
      <w:r w:rsidRPr="004F6C78">
        <w:rPr>
          <w:rFonts w:cs="Times New Roman"/>
          <w:color w:val="000000" w:themeColor="text1"/>
        </w:rPr>
        <w:t xml:space="preserve"> </w:t>
      </w:r>
      <w:r w:rsidRPr="004F6C78">
        <w:rPr>
          <w:rFonts w:hint="eastAsia"/>
          <w:color w:val="000000" w:themeColor="text1"/>
        </w:rPr>
        <w:t>様</w:t>
      </w:r>
    </w:p>
    <w:p w:rsidR="002341F4" w:rsidRPr="004F6C78" w:rsidRDefault="002341F4" w:rsidP="002341F4">
      <w:pPr>
        <w:adjustRightInd/>
        <w:spacing w:line="400" w:lineRule="exact"/>
        <w:ind w:firstLineChars="1856" w:firstLine="4677"/>
        <w:rPr>
          <w:rFonts w:cs="Times New Roman"/>
          <w:color w:val="000000" w:themeColor="text1"/>
        </w:rPr>
      </w:pPr>
      <w:r w:rsidRPr="004F6C78">
        <w:rPr>
          <w:rFonts w:cs="Times New Roman" w:hint="eastAsia"/>
          <w:color w:val="000000" w:themeColor="text1"/>
        </w:rPr>
        <w:t>〒</w:t>
      </w:r>
    </w:p>
    <w:p w:rsidR="002341F4" w:rsidRPr="004F6C78" w:rsidRDefault="002341F4" w:rsidP="002341F4">
      <w:pPr>
        <w:adjustRightInd/>
        <w:spacing w:line="400" w:lineRule="exact"/>
        <w:ind w:firstLineChars="1856" w:firstLine="4677"/>
        <w:rPr>
          <w:rFonts w:cs="Times New Roman"/>
          <w:color w:val="000000" w:themeColor="text1"/>
        </w:rPr>
      </w:pPr>
      <w:r w:rsidRPr="004F6C78">
        <w:rPr>
          <w:rFonts w:cs="Times New Roman" w:hint="eastAsia"/>
          <w:color w:val="000000" w:themeColor="text1"/>
        </w:rPr>
        <w:t>所在地</w:t>
      </w:r>
    </w:p>
    <w:p w:rsidR="002341F4" w:rsidRPr="004F6C78" w:rsidRDefault="002341F4" w:rsidP="002341F4">
      <w:pPr>
        <w:adjustRightInd/>
        <w:spacing w:line="400" w:lineRule="exact"/>
        <w:ind w:firstLineChars="1856" w:firstLine="4677"/>
        <w:rPr>
          <w:rFonts w:cs="Times New Roman"/>
          <w:color w:val="000000" w:themeColor="text1"/>
        </w:rPr>
      </w:pPr>
      <w:r w:rsidRPr="004F6C78">
        <w:rPr>
          <w:rFonts w:cs="Times New Roman" w:hint="eastAsia"/>
          <w:color w:val="000000" w:themeColor="text1"/>
        </w:rPr>
        <w:t>名称</w:t>
      </w:r>
    </w:p>
    <w:p w:rsidR="002341F4" w:rsidRPr="004F6C78" w:rsidRDefault="002341F4" w:rsidP="002341F4">
      <w:pPr>
        <w:adjustRightInd/>
        <w:spacing w:line="400" w:lineRule="exact"/>
        <w:ind w:firstLineChars="1856" w:firstLine="4677"/>
        <w:rPr>
          <w:rFonts w:cs="Times New Roman"/>
          <w:color w:val="000000" w:themeColor="text1"/>
        </w:rPr>
      </w:pPr>
      <w:r w:rsidRPr="004F6C78">
        <w:rPr>
          <w:rFonts w:cs="Times New Roman" w:hint="eastAsia"/>
          <w:color w:val="000000" w:themeColor="text1"/>
        </w:rPr>
        <w:t xml:space="preserve">代表者職・氏名　　　　　　　　　　</w:t>
      </w:r>
    </w:p>
    <w:p w:rsidR="002341F4" w:rsidRPr="004F6C78" w:rsidRDefault="002341F4" w:rsidP="002341F4">
      <w:pPr>
        <w:adjustRightInd/>
        <w:spacing w:line="240" w:lineRule="exact"/>
        <w:rPr>
          <w:color w:val="000000" w:themeColor="text1"/>
        </w:rPr>
      </w:pPr>
    </w:p>
    <w:p w:rsidR="002341F4" w:rsidRPr="004F6C78" w:rsidRDefault="002341F4" w:rsidP="002341F4">
      <w:pPr>
        <w:adjustRightInd/>
        <w:spacing w:line="400" w:lineRule="exact"/>
        <w:rPr>
          <w:rFonts w:cs="Times New Roman"/>
          <w:color w:val="000000" w:themeColor="text1"/>
        </w:rPr>
      </w:pPr>
      <w:r w:rsidRPr="004F6C78">
        <w:rPr>
          <w:rFonts w:hint="eastAsia"/>
          <w:color w:val="000000" w:themeColor="text1"/>
        </w:rPr>
        <w:t xml:space="preserve">　</w:t>
      </w:r>
      <w:r w:rsidR="00244636" w:rsidRPr="004F6C78">
        <w:rPr>
          <w:rFonts w:hint="eastAsia"/>
          <w:color w:val="000000" w:themeColor="text1"/>
        </w:rPr>
        <w:t>初任給等引上げ応援奨励金</w:t>
      </w:r>
      <w:r w:rsidRPr="004F6C78">
        <w:rPr>
          <w:rFonts w:hint="eastAsia"/>
          <w:color w:val="000000" w:themeColor="text1"/>
        </w:rPr>
        <w:t>の支給を受けたいので、</w:t>
      </w:r>
      <w:r w:rsidR="00244636" w:rsidRPr="004F6C78">
        <w:rPr>
          <w:rFonts w:hint="eastAsia"/>
          <w:color w:val="000000" w:themeColor="text1"/>
        </w:rPr>
        <w:t>初任給等引上げ応援奨励金</w:t>
      </w:r>
      <w:r w:rsidRPr="004F6C78">
        <w:rPr>
          <w:rFonts w:hint="eastAsia"/>
          <w:color w:val="000000" w:themeColor="text1"/>
        </w:rPr>
        <w:t>支給要綱第</w:t>
      </w:r>
      <w:r w:rsidR="000E6BF1" w:rsidRPr="004F6C78">
        <w:rPr>
          <w:rFonts w:hint="eastAsia"/>
          <w:color w:val="000000" w:themeColor="text1"/>
        </w:rPr>
        <w:t>６</w:t>
      </w:r>
      <w:r w:rsidRPr="004F6C78">
        <w:rPr>
          <w:rFonts w:hint="eastAsia"/>
          <w:color w:val="000000" w:themeColor="text1"/>
        </w:rPr>
        <w:t>条の規定により、関係書類を添えて次のとおり申請します。</w:t>
      </w:r>
    </w:p>
    <w:tbl>
      <w:tblPr>
        <w:tblStyle w:val="ac"/>
        <w:tblW w:w="9634" w:type="dxa"/>
        <w:tblLayout w:type="fixed"/>
        <w:tblLook w:val="04A0" w:firstRow="1" w:lastRow="0" w:firstColumn="1" w:lastColumn="0" w:noHBand="0" w:noVBand="1"/>
      </w:tblPr>
      <w:tblGrid>
        <w:gridCol w:w="3114"/>
        <w:gridCol w:w="1559"/>
        <w:gridCol w:w="2268"/>
        <w:gridCol w:w="709"/>
        <w:gridCol w:w="1984"/>
      </w:tblGrid>
      <w:tr w:rsidR="004F6C78" w:rsidRPr="004F6C78" w:rsidTr="00244636">
        <w:trPr>
          <w:trHeight w:val="506"/>
        </w:trPr>
        <w:tc>
          <w:tcPr>
            <w:tcW w:w="3114" w:type="dxa"/>
          </w:tcPr>
          <w:p w:rsidR="002341F4" w:rsidRPr="004F6C78" w:rsidRDefault="002341F4" w:rsidP="003018B6">
            <w:pPr>
              <w:adjustRightInd/>
              <w:spacing w:line="400" w:lineRule="exact"/>
              <w:rPr>
                <w:rFonts w:cs="Times New Roman"/>
                <w:color w:val="000000" w:themeColor="text1"/>
              </w:rPr>
            </w:pPr>
            <w:r w:rsidRPr="004F6C78">
              <w:rPr>
                <w:rFonts w:cs="Times New Roman" w:hint="eastAsia"/>
                <w:color w:val="000000" w:themeColor="text1"/>
              </w:rPr>
              <w:t>支給申請額</w:t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:rsidR="002341F4" w:rsidRPr="004F6C78" w:rsidRDefault="002341F4" w:rsidP="00244636">
            <w:pPr>
              <w:adjustRightInd/>
              <w:spacing w:line="400" w:lineRule="exact"/>
              <w:jc w:val="center"/>
              <w:rPr>
                <w:rFonts w:cs="Times New Roman"/>
                <w:color w:val="000000" w:themeColor="text1"/>
              </w:rPr>
            </w:pPr>
            <w:r w:rsidRPr="004F6C78">
              <w:rPr>
                <w:rFonts w:cs="Times New Roman" w:hint="eastAsia"/>
                <w:color w:val="000000" w:themeColor="text1"/>
              </w:rPr>
              <w:t>円</w:t>
            </w:r>
          </w:p>
        </w:tc>
      </w:tr>
      <w:tr w:rsidR="004F6C78" w:rsidRPr="004F6C78" w:rsidTr="00244636">
        <w:tc>
          <w:tcPr>
            <w:tcW w:w="3114" w:type="dxa"/>
          </w:tcPr>
          <w:p w:rsidR="00D023C4" w:rsidRPr="004F6C78" w:rsidRDefault="00362670" w:rsidP="004D1B3A">
            <w:pPr>
              <w:adjustRightInd/>
              <w:spacing w:line="300" w:lineRule="exact"/>
              <w:rPr>
                <w:rFonts w:cs="Times New Roman"/>
                <w:color w:val="000000" w:themeColor="text1"/>
                <w:spacing w:val="-20"/>
              </w:rPr>
            </w:pPr>
            <w:r w:rsidRPr="004F6C78">
              <w:rPr>
                <w:rFonts w:cs="Times New Roman" w:hint="eastAsia"/>
                <w:color w:val="000000" w:themeColor="text1"/>
                <w:spacing w:val="-20"/>
              </w:rPr>
              <w:t>賃金</w:t>
            </w:r>
            <w:r w:rsidR="00D023C4" w:rsidRPr="004F6C78">
              <w:rPr>
                <w:rFonts w:cs="Times New Roman" w:hint="eastAsia"/>
                <w:color w:val="000000" w:themeColor="text1"/>
                <w:spacing w:val="-20"/>
              </w:rPr>
              <w:t>引上げ実施従業員数</w:t>
            </w:r>
          </w:p>
          <w:p w:rsidR="004D1B3A" w:rsidRPr="004F6C78" w:rsidRDefault="004D1B3A" w:rsidP="004D1B3A">
            <w:pPr>
              <w:adjustRightInd/>
              <w:spacing w:line="300" w:lineRule="exact"/>
              <w:rPr>
                <w:rFonts w:cs="Times New Roman"/>
                <w:color w:val="000000" w:themeColor="text1"/>
                <w:spacing w:val="-20"/>
              </w:rPr>
            </w:pPr>
            <w:r w:rsidRPr="004F6C78">
              <w:rPr>
                <w:rFonts w:cs="Times New Roman" w:hint="eastAsia"/>
                <w:color w:val="000000" w:themeColor="text1"/>
                <w:sz w:val="16"/>
                <w:szCs w:val="16"/>
              </w:rPr>
              <w:t>１人当たり</w:t>
            </w:r>
            <w:r w:rsidR="00244636" w:rsidRPr="004F6C78">
              <w:rPr>
                <w:rFonts w:cs="Times New Roman" w:hint="eastAsia"/>
                <w:color w:val="000000" w:themeColor="text1"/>
                <w:sz w:val="16"/>
                <w:szCs w:val="16"/>
              </w:rPr>
              <w:t>1</w:t>
            </w:r>
            <w:r w:rsidR="00C23D5E" w:rsidRPr="004F6C78">
              <w:rPr>
                <w:rFonts w:cs="Times New Roman" w:hint="eastAsia"/>
                <w:color w:val="000000" w:themeColor="text1"/>
                <w:sz w:val="16"/>
                <w:szCs w:val="16"/>
              </w:rPr>
              <w:t>0</w:t>
            </w:r>
            <w:r w:rsidRPr="004F6C78">
              <w:rPr>
                <w:rFonts w:cs="Times New Roman" w:hint="eastAsia"/>
                <w:color w:val="000000" w:themeColor="text1"/>
                <w:sz w:val="16"/>
                <w:szCs w:val="16"/>
              </w:rPr>
              <w:t>万円、</w:t>
            </w:r>
            <w:r w:rsidR="0093521A" w:rsidRPr="004F6C78">
              <w:rPr>
                <w:rFonts w:cs="Times New Roman" w:hint="eastAsia"/>
                <w:color w:val="000000" w:themeColor="text1"/>
                <w:sz w:val="16"/>
                <w:szCs w:val="16"/>
              </w:rPr>
              <w:t>【</w:t>
            </w:r>
            <w:r w:rsidRPr="004F6C78">
              <w:rPr>
                <w:rFonts w:cs="Times New Roman" w:hint="eastAsia"/>
                <w:color w:val="000000" w:themeColor="text1"/>
                <w:sz w:val="16"/>
                <w:szCs w:val="16"/>
              </w:rPr>
              <w:t>上限</w:t>
            </w:r>
            <w:r w:rsidR="00244636" w:rsidRPr="004F6C78">
              <w:rPr>
                <w:rFonts w:cs="Times New Roman" w:hint="eastAsia"/>
                <w:color w:val="000000" w:themeColor="text1"/>
                <w:sz w:val="16"/>
                <w:szCs w:val="16"/>
              </w:rPr>
              <w:t>1</w:t>
            </w:r>
            <w:r w:rsidR="00C23D5E" w:rsidRPr="004F6C78">
              <w:rPr>
                <w:rFonts w:cs="Times New Roman" w:hint="eastAsia"/>
                <w:color w:val="000000" w:themeColor="text1"/>
                <w:sz w:val="16"/>
                <w:szCs w:val="16"/>
              </w:rPr>
              <w:t>0</w:t>
            </w:r>
            <w:r w:rsidR="00244636" w:rsidRPr="004F6C78">
              <w:rPr>
                <w:rFonts w:cs="Times New Roman" w:hint="eastAsia"/>
                <w:color w:val="000000" w:themeColor="text1"/>
                <w:sz w:val="16"/>
                <w:szCs w:val="16"/>
              </w:rPr>
              <w:t>0</w:t>
            </w:r>
            <w:r w:rsidRPr="004F6C78">
              <w:rPr>
                <w:rFonts w:cs="Times New Roman" w:hint="eastAsia"/>
                <w:color w:val="000000" w:themeColor="text1"/>
                <w:sz w:val="16"/>
                <w:szCs w:val="16"/>
              </w:rPr>
              <w:t>万円</w:t>
            </w:r>
            <w:r w:rsidR="0093521A" w:rsidRPr="004F6C78">
              <w:rPr>
                <w:rFonts w:cs="Times New Roman" w:hint="eastAsia"/>
                <w:color w:val="000000" w:themeColor="text1"/>
                <w:sz w:val="16"/>
                <w:szCs w:val="16"/>
              </w:rPr>
              <w:t>】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</w:tcBorders>
            <w:vAlign w:val="center"/>
          </w:tcPr>
          <w:p w:rsidR="004D1B3A" w:rsidRPr="004F6C78" w:rsidRDefault="004D1B3A" w:rsidP="003018B6">
            <w:pPr>
              <w:adjustRightInd/>
              <w:spacing w:line="400" w:lineRule="exact"/>
              <w:rPr>
                <w:rFonts w:cs="Times New Roman"/>
                <w:color w:val="000000" w:themeColor="text1"/>
              </w:rPr>
            </w:pPr>
            <w:r w:rsidRPr="004F6C78">
              <w:rPr>
                <w:rFonts w:cs="Times New Roman" w:hint="eastAsia"/>
                <w:color w:val="000000" w:themeColor="text1"/>
              </w:rPr>
              <w:t xml:space="preserve">　　　　人　</w:t>
            </w:r>
            <w:r w:rsidR="00B92352" w:rsidRPr="004F6C78">
              <w:rPr>
                <w:rFonts w:cs="Times New Roman" w:hint="eastAsia"/>
                <w:color w:val="000000" w:themeColor="text1"/>
              </w:rPr>
              <w:t xml:space="preserve">　×</w:t>
            </w:r>
            <w:r w:rsidRPr="004F6C78">
              <w:rPr>
                <w:rFonts w:cs="Times New Roman" w:hint="eastAsia"/>
                <w:color w:val="000000" w:themeColor="text1"/>
              </w:rPr>
              <w:t xml:space="preserve">　</w:t>
            </w:r>
            <w:r w:rsidR="00244636" w:rsidRPr="004F6C78">
              <w:rPr>
                <w:rFonts w:cs="Times New Roman" w:hint="eastAsia"/>
                <w:color w:val="000000" w:themeColor="text1"/>
              </w:rPr>
              <w:t>1</w:t>
            </w:r>
            <w:r w:rsidR="00C23D5E" w:rsidRPr="004F6C78">
              <w:rPr>
                <w:rFonts w:cs="Times New Roman" w:hint="eastAsia"/>
                <w:color w:val="000000" w:themeColor="text1"/>
              </w:rPr>
              <w:t>0</w:t>
            </w:r>
            <w:r w:rsidRPr="004F6C78">
              <w:rPr>
                <w:rFonts w:cs="Times New Roman" w:hint="eastAsia"/>
                <w:color w:val="000000" w:themeColor="text1"/>
              </w:rPr>
              <w:t>0,000円</w:t>
            </w:r>
            <w:r w:rsidR="00B92352" w:rsidRPr="004F6C78">
              <w:rPr>
                <w:rFonts w:cs="Times New Roman" w:hint="eastAsia"/>
                <w:color w:val="000000" w:themeColor="text1"/>
              </w:rPr>
              <w:t xml:space="preserve">　＝　　　　　円</w:t>
            </w:r>
          </w:p>
        </w:tc>
      </w:tr>
      <w:tr w:rsidR="004F6C78" w:rsidRPr="004F6C78" w:rsidTr="00244636">
        <w:tc>
          <w:tcPr>
            <w:tcW w:w="3114" w:type="dxa"/>
          </w:tcPr>
          <w:p w:rsidR="002341F4" w:rsidRPr="004F6C78" w:rsidRDefault="002341F4" w:rsidP="003018B6">
            <w:pPr>
              <w:adjustRightInd/>
              <w:spacing w:line="400" w:lineRule="exact"/>
              <w:rPr>
                <w:rFonts w:cs="Times New Roman"/>
                <w:color w:val="000000" w:themeColor="text1"/>
              </w:rPr>
            </w:pPr>
            <w:r w:rsidRPr="004F6C78">
              <w:rPr>
                <w:rFonts w:cs="Times New Roman" w:hint="eastAsia"/>
                <w:color w:val="000000" w:themeColor="text1"/>
              </w:rPr>
              <w:t>常時雇用する従業員数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</w:tcBorders>
          </w:tcPr>
          <w:p w:rsidR="002341F4" w:rsidRPr="004F6C78" w:rsidRDefault="002341F4" w:rsidP="003018B6">
            <w:pPr>
              <w:adjustRightInd/>
              <w:spacing w:line="400" w:lineRule="exact"/>
              <w:rPr>
                <w:rFonts w:cs="Times New Roman"/>
                <w:color w:val="000000" w:themeColor="text1"/>
              </w:rPr>
            </w:pPr>
            <w:r w:rsidRPr="004F6C78">
              <w:rPr>
                <w:rFonts w:cs="Times New Roman" w:hint="eastAsia"/>
                <w:color w:val="000000" w:themeColor="text1"/>
              </w:rPr>
              <w:t xml:space="preserve">　　　　人</w:t>
            </w:r>
          </w:p>
        </w:tc>
      </w:tr>
      <w:tr w:rsidR="004F6C78" w:rsidRPr="004F6C78" w:rsidTr="00362670">
        <w:tc>
          <w:tcPr>
            <w:tcW w:w="6941" w:type="dxa"/>
            <w:gridSpan w:val="3"/>
          </w:tcPr>
          <w:p w:rsidR="002341F4" w:rsidRPr="004F6C78" w:rsidRDefault="002341F4" w:rsidP="003018B6">
            <w:pPr>
              <w:adjustRightInd/>
              <w:spacing w:line="400" w:lineRule="exact"/>
              <w:rPr>
                <w:rFonts w:cs="Times New Roman"/>
                <w:color w:val="000000" w:themeColor="text1"/>
              </w:rPr>
            </w:pPr>
            <w:r w:rsidRPr="004F6C78">
              <w:rPr>
                <w:rFonts w:cs="Times New Roman" w:hint="eastAsia"/>
                <w:color w:val="000000" w:themeColor="text1"/>
                <w:spacing w:val="1"/>
                <w:fitText w:val="6048" w:id="-1551186176"/>
              </w:rPr>
              <w:t>過去１年間における労働関係法令に違反する重大な事</w:t>
            </w:r>
            <w:r w:rsidRPr="004F6C78">
              <w:rPr>
                <w:rFonts w:cs="Times New Roman" w:hint="eastAsia"/>
                <w:color w:val="000000" w:themeColor="text1"/>
                <w:fitText w:val="6048" w:id="-1551186176"/>
              </w:rPr>
              <w:t>実</w:t>
            </w:r>
          </w:p>
        </w:tc>
        <w:tc>
          <w:tcPr>
            <w:tcW w:w="2693" w:type="dxa"/>
            <w:gridSpan w:val="2"/>
          </w:tcPr>
          <w:p w:rsidR="002341F4" w:rsidRPr="004F6C78" w:rsidRDefault="002341F4" w:rsidP="003018B6">
            <w:pPr>
              <w:adjustRightInd/>
              <w:spacing w:line="400" w:lineRule="exact"/>
              <w:jc w:val="center"/>
              <w:rPr>
                <w:rFonts w:cs="Times New Roman"/>
                <w:color w:val="000000" w:themeColor="text1"/>
              </w:rPr>
            </w:pPr>
            <w:r w:rsidRPr="004F6C78">
              <w:rPr>
                <w:rFonts w:cs="Times New Roman" w:hint="eastAsia"/>
                <w:color w:val="000000" w:themeColor="text1"/>
              </w:rPr>
              <w:t>有　　・　　無</w:t>
            </w:r>
          </w:p>
        </w:tc>
      </w:tr>
      <w:tr w:rsidR="004F6C78" w:rsidRPr="004F6C78" w:rsidTr="00244636">
        <w:tc>
          <w:tcPr>
            <w:tcW w:w="3114" w:type="dxa"/>
            <w:vMerge w:val="restart"/>
          </w:tcPr>
          <w:p w:rsidR="002341F4" w:rsidRPr="004F6C78" w:rsidRDefault="002341F4" w:rsidP="003018B6">
            <w:pPr>
              <w:adjustRightInd/>
              <w:spacing w:line="400" w:lineRule="exact"/>
              <w:rPr>
                <w:rFonts w:cs="Times New Roman"/>
                <w:color w:val="000000" w:themeColor="text1"/>
              </w:rPr>
            </w:pPr>
            <w:r w:rsidRPr="004F6C78">
              <w:rPr>
                <w:rFonts w:cs="Times New Roman" w:hint="eastAsia"/>
                <w:color w:val="000000" w:themeColor="text1"/>
              </w:rPr>
              <w:t>振込先</w:t>
            </w:r>
          </w:p>
        </w:tc>
        <w:tc>
          <w:tcPr>
            <w:tcW w:w="1559" w:type="dxa"/>
          </w:tcPr>
          <w:p w:rsidR="002341F4" w:rsidRPr="004F6C78" w:rsidRDefault="00E1387E" w:rsidP="003018B6">
            <w:pPr>
              <w:adjustRightInd/>
              <w:spacing w:line="400" w:lineRule="exact"/>
              <w:rPr>
                <w:rFonts w:cs="Times New Roman"/>
                <w:color w:val="000000" w:themeColor="text1"/>
                <w:spacing w:val="-20"/>
                <w:sz w:val="18"/>
                <w:szCs w:val="18"/>
              </w:rPr>
            </w:pPr>
            <w:r w:rsidRPr="004F6C78">
              <w:rPr>
                <w:rFonts w:cs="Times New Roman" w:hint="eastAsia"/>
                <w:color w:val="000000" w:themeColor="text1"/>
                <w:spacing w:val="-20"/>
                <w:sz w:val="18"/>
                <w:szCs w:val="18"/>
              </w:rPr>
              <w:t>金融機関名・支店名</w:t>
            </w:r>
          </w:p>
        </w:tc>
        <w:tc>
          <w:tcPr>
            <w:tcW w:w="4961" w:type="dxa"/>
            <w:gridSpan w:val="3"/>
          </w:tcPr>
          <w:p w:rsidR="002341F4" w:rsidRPr="004F6C78" w:rsidRDefault="002341F4" w:rsidP="003018B6">
            <w:pPr>
              <w:adjustRightInd/>
              <w:spacing w:line="400" w:lineRule="exact"/>
              <w:rPr>
                <w:rFonts w:cs="Times New Roman"/>
                <w:color w:val="000000" w:themeColor="text1"/>
              </w:rPr>
            </w:pPr>
            <w:r w:rsidRPr="004F6C78">
              <w:rPr>
                <w:rFonts w:cs="Times New Roman" w:hint="eastAsia"/>
                <w:color w:val="000000" w:themeColor="text1"/>
              </w:rPr>
              <w:t xml:space="preserve">　　　　　　</w:t>
            </w:r>
            <w:r w:rsidR="00E1387E" w:rsidRPr="004F6C78">
              <w:rPr>
                <w:rFonts w:cs="Times New Roman" w:hint="eastAsia"/>
                <w:color w:val="000000" w:themeColor="text1"/>
              </w:rPr>
              <w:t xml:space="preserve">　　　 ・</w:t>
            </w:r>
          </w:p>
        </w:tc>
      </w:tr>
      <w:tr w:rsidR="004F6C78" w:rsidRPr="004F6C78" w:rsidTr="00244636">
        <w:trPr>
          <w:trHeight w:val="947"/>
        </w:trPr>
        <w:tc>
          <w:tcPr>
            <w:tcW w:w="3114" w:type="dxa"/>
            <w:vMerge/>
          </w:tcPr>
          <w:p w:rsidR="00AE487D" w:rsidRPr="004F6C78" w:rsidRDefault="00AE487D" w:rsidP="003018B6">
            <w:pPr>
              <w:adjustRightInd/>
              <w:spacing w:line="400" w:lineRule="exact"/>
              <w:rPr>
                <w:rFonts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AE487D" w:rsidRPr="004F6C78" w:rsidRDefault="00AE487D" w:rsidP="003018B6">
            <w:pPr>
              <w:adjustRightInd/>
              <w:spacing w:line="400" w:lineRule="exact"/>
              <w:rPr>
                <w:rFonts w:cs="Times New Roman"/>
                <w:color w:val="000000" w:themeColor="text1"/>
              </w:rPr>
            </w:pPr>
            <w:r w:rsidRPr="004F6C78">
              <w:rPr>
                <w:rFonts w:cs="Times New Roman" w:hint="eastAsia"/>
                <w:color w:val="000000" w:themeColor="text1"/>
              </w:rPr>
              <w:t>口座の種類</w:t>
            </w:r>
          </w:p>
          <w:p w:rsidR="00AE487D" w:rsidRPr="004F6C78" w:rsidRDefault="00AE487D" w:rsidP="00AE487D">
            <w:pPr>
              <w:adjustRightInd/>
              <w:spacing w:beforeLines="50" w:before="171" w:line="400" w:lineRule="exact"/>
              <w:rPr>
                <w:rFonts w:cs="Times New Roman"/>
                <w:color w:val="000000" w:themeColor="text1"/>
              </w:rPr>
            </w:pPr>
            <w:r w:rsidRPr="004F6C78">
              <w:rPr>
                <w:rFonts w:cs="Times New Roman" w:hint="eastAsia"/>
                <w:color w:val="000000" w:themeColor="text1"/>
                <w:spacing w:val="50"/>
                <w:fitText w:val="1260" w:id="-1240707584"/>
              </w:rPr>
              <w:t>口座番</w:t>
            </w:r>
            <w:r w:rsidRPr="004F6C78">
              <w:rPr>
                <w:rFonts w:cs="Times New Roman" w:hint="eastAsia"/>
                <w:color w:val="000000" w:themeColor="text1"/>
                <w:fitText w:val="1260" w:id="-1240707584"/>
              </w:rPr>
              <w:t>号</w:t>
            </w:r>
          </w:p>
        </w:tc>
        <w:tc>
          <w:tcPr>
            <w:tcW w:w="4961" w:type="dxa"/>
            <w:gridSpan w:val="3"/>
          </w:tcPr>
          <w:p w:rsidR="00AE487D" w:rsidRPr="004F6C78" w:rsidRDefault="00AE487D" w:rsidP="00AE487D">
            <w:pPr>
              <w:adjustRightInd/>
              <w:spacing w:line="400" w:lineRule="exact"/>
              <w:jc w:val="center"/>
              <w:rPr>
                <w:rFonts w:cs="Times New Roman"/>
                <w:color w:val="000000" w:themeColor="text1"/>
              </w:rPr>
            </w:pPr>
            <w:r w:rsidRPr="004F6C78">
              <w:rPr>
                <w:rFonts w:cs="Times New Roman" w:hint="eastAsia"/>
                <w:color w:val="000000" w:themeColor="text1"/>
              </w:rPr>
              <w:t>普通・当座</w:t>
            </w:r>
          </w:p>
          <w:p w:rsidR="00AE487D" w:rsidRPr="004F6C78" w:rsidRDefault="00AE487D" w:rsidP="00AE487D">
            <w:pPr>
              <w:adjustRightInd/>
              <w:spacing w:beforeLines="50" w:before="171" w:line="400" w:lineRule="exact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4F6C78" w:rsidRPr="004F6C78" w:rsidTr="00244636">
        <w:tc>
          <w:tcPr>
            <w:tcW w:w="3114" w:type="dxa"/>
            <w:vMerge/>
          </w:tcPr>
          <w:p w:rsidR="002341F4" w:rsidRPr="004F6C78" w:rsidRDefault="002341F4" w:rsidP="003018B6">
            <w:pPr>
              <w:adjustRightInd/>
              <w:spacing w:line="400" w:lineRule="exact"/>
              <w:rPr>
                <w:rFonts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2341F4" w:rsidRPr="004F6C78" w:rsidRDefault="002341F4" w:rsidP="003018B6">
            <w:pPr>
              <w:adjustRightInd/>
              <w:spacing w:line="400" w:lineRule="exact"/>
              <w:rPr>
                <w:rFonts w:cs="Times New Roman"/>
                <w:color w:val="000000" w:themeColor="text1"/>
              </w:rPr>
            </w:pPr>
            <w:r w:rsidRPr="004F6C78">
              <w:rPr>
                <w:rFonts w:cs="Times New Roman" w:hint="eastAsia"/>
                <w:color w:val="000000" w:themeColor="text1"/>
              </w:rPr>
              <w:t>（ﾌﾘｶﾞﾅ）</w:t>
            </w:r>
          </w:p>
          <w:p w:rsidR="002341F4" w:rsidRPr="004F6C78" w:rsidRDefault="002341F4" w:rsidP="003018B6">
            <w:pPr>
              <w:adjustRightInd/>
              <w:spacing w:line="400" w:lineRule="exact"/>
              <w:rPr>
                <w:rFonts w:cs="Times New Roman"/>
                <w:color w:val="000000" w:themeColor="text1"/>
              </w:rPr>
            </w:pPr>
            <w:r w:rsidRPr="004F6C78">
              <w:rPr>
                <w:rFonts w:cs="Times New Roman" w:hint="eastAsia"/>
                <w:color w:val="000000" w:themeColor="text1"/>
              </w:rPr>
              <w:t>口座名義人</w:t>
            </w:r>
          </w:p>
        </w:tc>
        <w:tc>
          <w:tcPr>
            <w:tcW w:w="4961" w:type="dxa"/>
            <w:gridSpan w:val="3"/>
          </w:tcPr>
          <w:p w:rsidR="002341F4" w:rsidRPr="004F6C78" w:rsidRDefault="002341F4" w:rsidP="003018B6">
            <w:pPr>
              <w:adjustRightInd/>
              <w:spacing w:line="400" w:lineRule="exact"/>
              <w:rPr>
                <w:rFonts w:cs="Times New Roman"/>
                <w:color w:val="000000" w:themeColor="text1"/>
              </w:rPr>
            </w:pPr>
          </w:p>
          <w:p w:rsidR="002341F4" w:rsidRPr="004F6C78" w:rsidRDefault="002341F4" w:rsidP="003018B6">
            <w:pPr>
              <w:adjustRightInd/>
              <w:spacing w:line="400" w:lineRule="exact"/>
              <w:rPr>
                <w:rFonts w:cs="Times New Roman"/>
                <w:color w:val="000000" w:themeColor="text1"/>
              </w:rPr>
            </w:pPr>
          </w:p>
        </w:tc>
      </w:tr>
      <w:tr w:rsidR="004F6C78" w:rsidRPr="004F6C78" w:rsidTr="00244636">
        <w:tc>
          <w:tcPr>
            <w:tcW w:w="3114" w:type="dxa"/>
            <w:vMerge w:val="restart"/>
          </w:tcPr>
          <w:p w:rsidR="00AE487D" w:rsidRPr="004F6C78" w:rsidRDefault="00AE487D" w:rsidP="003018B6">
            <w:pPr>
              <w:spacing w:line="400" w:lineRule="exact"/>
              <w:rPr>
                <w:rFonts w:cs="Times New Roman"/>
                <w:color w:val="000000" w:themeColor="text1"/>
              </w:rPr>
            </w:pPr>
            <w:r w:rsidRPr="004F6C78">
              <w:rPr>
                <w:rFonts w:cs="Times New Roman" w:hint="eastAsia"/>
                <w:color w:val="000000" w:themeColor="text1"/>
              </w:rPr>
              <w:t>連絡窓口</w:t>
            </w:r>
          </w:p>
        </w:tc>
        <w:tc>
          <w:tcPr>
            <w:tcW w:w="1559" w:type="dxa"/>
          </w:tcPr>
          <w:p w:rsidR="00AE487D" w:rsidRPr="004F6C78" w:rsidRDefault="00AE487D" w:rsidP="003018B6">
            <w:pPr>
              <w:adjustRightInd/>
              <w:spacing w:line="400" w:lineRule="exact"/>
              <w:rPr>
                <w:rFonts w:cs="Times New Roman"/>
                <w:color w:val="000000" w:themeColor="text1"/>
              </w:rPr>
            </w:pPr>
            <w:r w:rsidRPr="004F6C78">
              <w:rPr>
                <w:rFonts w:cs="Times New Roman" w:hint="eastAsia"/>
                <w:color w:val="000000" w:themeColor="text1"/>
              </w:rPr>
              <w:t>担当者</w:t>
            </w:r>
          </w:p>
        </w:tc>
        <w:tc>
          <w:tcPr>
            <w:tcW w:w="4961" w:type="dxa"/>
            <w:gridSpan w:val="3"/>
          </w:tcPr>
          <w:p w:rsidR="00AE487D" w:rsidRPr="004F6C78" w:rsidRDefault="00AE487D" w:rsidP="003018B6">
            <w:pPr>
              <w:adjustRightInd/>
              <w:spacing w:line="400" w:lineRule="exact"/>
              <w:rPr>
                <w:rFonts w:cs="Times New Roman"/>
                <w:color w:val="000000" w:themeColor="text1"/>
              </w:rPr>
            </w:pPr>
          </w:p>
        </w:tc>
      </w:tr>
      <w:tr w:rsidR="004F6C78" w:rsidRPr="004F6C78" w:rsidTr="00244636">
        <w:tc>
          <w:tcPr>
            <w:tcW w:w="3114" w:type="dxa"/>
            <w:vMerge/>
          </w:tcPr>
          <w:p w:rsidR="00AE487D" w:rsidRPr="004F6C78" w:rsidRDefault="00AE487D" w:rsidP="003018B6">
            <w:pPr>
              <w:adjustRightInd/>
              <w:spacing w:line="400" w:lineRule="exact"/>
              <w:rPr>
                <w:rFonts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AE487D" w:rsidRPr="004F6C78" w:rsidRDefault="00AE487D" w:rsidP="003018B6">
            <w:pPr>
              <w:adjustRightInd/>
              <w:spacing w:line="400" w:lineRule="exact"/>
              <w:rPr>
                <w:rFonts w:cs="Times New Roman"/>
                <w:color w:val="000000" w:themeColor="text1"/>
              </w:rPr>
            </w:pPr>
            <w:r w:rsidRPr="004F6C78">
              <w:rPr>
                <w:rFonts w:cs="Times New Roman" w:hint="eastAsia"/>
                <w:color w:val="000000" w:themeColor="text1"/>
              </w:rPr>
              <w:t>電話</w:t>
            </w:r>
          </w:p>
        </w:tc>
        <w:tc>
          <w:tcPr>
            <w:tcW w:w="2268" w:type="dxa"/>
          </w:tcPr>
          <w:p w:rsidR="00AE487D" w:rsidRPr="004F6C78" w:rsidRDefault="00AE487D" w:rsidP="003018B6">
            <w:pPr>
              <w:adjustRightInd/>
              <w:spacing w:line="400" w:lineRule="exact"/>
              <w:rPr>
                <w:rFonts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AE487D" w:rsidRPr="004F6C78" w:rsidRDefault="00AE487D" w:rsidP="003018B6">
            <w:pPr>
              <w:adjustRightInd/>
              <w:spacing w:line="400" w:lineRule="exact"/>
              <w:rPr>
                <w:rFonts w:cs="Times New Roman"/>
                <w:color w:val="000000" w:themeColor="text1"/>
              </w:rPr>
            </w:pPr>
            <w:r w:rsidRPr="004F6C78">
              <w:rPr>
                <w:rFonts w:cs="Times New Roman" w:hint="eastAsia"/>
                <w:color w:val="000000" w:themeColor="text1"/>
              </w:rPr>
              <w:t>FAX</w:t>
            </w:r>
          </w:p>
        </w:tc>
        <w:tc>
          <w:tcPr>
            <w:tcW w:w="1984" w:type="dxa"/>
          </w:tcPr>
          <w:p w:rsidR="00AE487D" w:rsidRPr="004F6C78" w:rsidRDefault="00AE487D" w:rsidP="003018B6">
            <w:pPr>
              <w:adjustRightInd/>
              <w:spacing w:line="400" w:lineRule="exact"/>
              <w:rPr>
                <w:rFonts w:cs="Times New Roman"/>
                <w:color w:val="000000" w:themeColor="text1"/>
              </w:rPr>
            </w:pPr>
          </w:p>
        </w:tc>
      </w:tr>
      <w:tr w:rsidR="004F6C78" w:rsidRPr="004F6C78" w:rsidTr="00244636">
        <w:tc>
          <w:tcPr>
            <w:tcW w:w="3114" w:type="dxa"/>
            <w:vMerge/>
          </w:tcPr>
          <w:p w:rsidR="00AE487D" w:rsidRPr="004F6C78" w:rsidRDefault="00AE487D" w:rsidP="003018B6">
            <w:pPr>
              <w:adjustRightInd/>
              <w:spacing w:line="400" w:lineRule="exact"/>
              <w:rPr>
                <w:rFonts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AE487D" w:rsidRPr="004F6C78" w:rsidRDefault="00AE487D" w:rsidP="003018B6">
            <w:pPr>
              <w:adjustRightInd/>
              <w:spacing w:line="400" w:lineRule="exact"/>
              <w:rPr>
                <w:rFonts w:cs="Times New Roman"/>
                <w:color w:val="000000" w:themeColor="text1"/>
              </w:rPr>
            </w:pPr>
            <w:r w:rsidRPr="004F6C78">
              <w:rPr>
                <w:rFonts w:cs="Times New Roman" w:hint="eastAsia"/>
                <w:color w:val="000000" w:themeColor="text1"/>
              </w:rPr>
              <w:t>ﾒｰﾙｱﾄﾞﾚｽ</w:t>
            </w:r>
          </w:p>
        </w:tc>
        <w:tc>
          <w:tcPr>
            <w:tcW w:w="4961" w:type="dxa"/>
            <w:gridSpan w:val="3"/>
          </w:tcPr>
          <w:p w:rsidR="00AE487D" w:rsidRPr="004F6C78" w:rsidRDefault="00AE487D" w:rsidP="003018B6">
            <w:pPr>
              <w:adjustRightInd/>
              <w:spacing w:line="400" w:lineRule="exact"/>
              <w:rPr>
                <w:rFonts w:cs="Times New Roman"/>
                <w:color w:val="000000" w:themeColor="text1"/>
              </w:rPr>
            </w:pPr>
          </w:p>
        </w:tc>
      </w:tr>
    </w:tbl>
    <w:p w:rsidR="002341F4" w:rsidRPr="004F6C78" w:rsidRDefault="002341F4" w:rsidP="002341F4">
      <w:pPr>
        <w:adjustRightInd/>
        <w:spacing w:line="360" w:lineRule="exact"/>
        <w:ind w:firstLineChars="61" w:firstLine="142"/>
        <w:rPr>
          <w:rFonts w:cs="Times New Roman"/>
          <w:color w:val="000000" w:themeColor="text1"/>
          <w:sz w:val="22"/>
          <w:szCs w:val="22"/>
        </w:rPr>
      </w:pPr>
      <w:r w:rsidRPr="004F6C78">
        <w:rPr>
          <w:rFonts w:hint="eastAsia"/>
          <w:color w:val="000000" w:themeColor="text1"/>
          <w:sz w:val="22"/>
          <w:szCs w:val="22"/>
        </w:rPr>
        <w:t>添付書類</w:t>
      </w:r>
    </w:p>
    <w:p w:rsidR="002341F4" w:rsidRPr="004F6C78" w:rsidRDefault="002341F4" w:rsidP="002341F4">
      <w:pPr>
        <w:adjustRightInd/>
        <w:spacing w:line="360" w:lineRule="exact"/>
        <w:rPr>
          <w:color w:val="000000" w:themeColor="text1"/>
          <w:sz w:val="22"/>
          <w:szCs w:val="22"/>
        </w:rPr>
      </w:pPr>
      <w:r w:rsidRPr="004F6C78">
        <w:rPr>
          <w:rFonts w:hint="eastAsia"/>
          <w:color w:val="000000" w:themeColor="text1"/>
          <w:sz w:val="22"/>
          <w:szCs w:val="22"/>
        </w:rPr>
        <w:t xml:space="preserve">　</w:t>
      </w:r>
      <w:r w:rsidRPr="004F6C78">
        <w:rPr>
          <w:color w:val="000000" w:themeColor="text1"/>
          <w:sz w:val="22"/>
          <w:szCs w:val="22"/>
        </w:rPr>
        <w:t>(</w:t>
      </w:r>
      <w:r w:rsidR="00244636" w:rsidRPr="004F6C78">
        <w:rPr>
          <w:rFonts w:hint="eastAsia"/>
          <w:color w:val="000000" w:themeColor="text1"/>
          <w:sz w:val="22"/>
          <w:szCs w:val="22"/>
        </w:rPr>
        <w:t>1</w:t>
      </w:r>
      <w:r w:rsidRPr="004F6C78">
        <w:rPr>
          <w:color w:val="000000" w:themeColor="text1"/>
          <w:sz w:val="22"/>
          <w:szCs w:val="22"/>
        </w:rPr>
        <w:t>)</w:t>
      </w:r>
      <w:r w:rsidR="0023444C" w:rsidRPr="004F6C78">
        <w:rPr>
          <w:rFonts w:hint="eastAsia"/>
          <w:color w:val="000000" w:themeColor="text1"/>
          <w:sz w:val="22"/>
          <w:szCs w:val="22"/>
        </w:rPr>
        <w:t>誓約書（</w:t>
      </w:r>
      <w:r w:rsidR="00594DF3">
        <w:rPr>
          <w:rFonts w:hint="eastAsia"/>
          <w:color w:val="000000" w:themeColor="text1"/>
          <w:sz w:val="22"/>
          <w:szCs w:val="22"/>
        </w:rPr>
        <w:t>別記</w:t>
      </w:r>
      <w:r w:rsidR="00140367" w:rsidRPr="004F6C78">
        <w:rPr>
          <w:rFonts w:hint="eastAsia"/>
          <w:color w:val="000000" w:themeColor="text1"/>
          <w:sz w:val="22"/>
          <w:szCs w:val="22"/>
        </w:rPr>
        <w:t>第１号様式</w:t>
      </w:r>
      <w:r w:rsidR="00AE2E17" w:rsidRPr="004F6C78">
        <w:rPr>
          <w:rFonts w:hint="eastAsia"/>
          <w:color w:val="000000" w:themeColor="text1"/>
          <w:sz w:val="22"/>
          <w:szCs w:val="22"/>
        </w:rPr>
        <w:t>別紙</w:t>
      </w:r>
      <w:r w:rsidR="0023444C" w:rsidRPr="004F6C78">
        <w:rPr>
          <w:rFonts w:hint="eastAsia"/>
          <w:color w:val="000000" w:themeColor="text1"/>
          <w:sz w:val="22"/>
          <w:szCs w:val="22"/>
        </w:rPr>
        <w:t>）</w:t>
      </w:r>
    </w:p>
    <w:p w:rsidR="00244636" w:rsidRPr="004F6C78" w:rsidRDefault="00244636" w:rsidP="00244636">
      <w:pPr>
        <w:adjustRightInd/>
        <w:spacing w:line="360" w:lineRule="exact"/>
        <w:rPr>
          <w:color w:val="000000" w:themeColor="text1"/>
          <w:sz w:val="22"/>
          <w:szCs w:val="22"/>
        </w:rPr>
      </w:pPr>
      <w:r w:rsidRPr="004F6C78">
        <w:rPr>
          <w:rFonts w:hint="eastAsia"/>
          <w:color w:val="000000" w:themeColor="text1"/>
          <w:sz w:val="22"/>
          <w:szCs w:val="22"/>
        </w:rPr>
        <w:t xml:space="preserve">　</w:t>
      </w:r>
      <w:r w:rsidRPr="004F6C78">
        <w:rPr>
          <w:color w:val="000000" w:themeColor="text1"/>
          <w:sz w:val="22"/>
          <w:szCs w:val="22"/>
        </w:rPr>
        <w:t>(2)</w:t>
      </w:r>
      <w:r w:rsidR="00F252C2" w:rsidRPr="004F6C78">
        <w:rPr>
          <w:rFonts w:hint="eastAsia"/>
          <w:color w:val="000000" w:themeColor="text1"/>
          <w:sz w:val="22"/>
          <w:szCs w:val="22"/>
        </w:rPr>
        <w:t>期間の定めがない雇用であることが確認できる書類</w:t>
      </w:r>
    </w:p>
    <w:p w:rsidR="002341F4" w:rsidRPr="004F6C78" w:rsidRDefault="002341F4" w:rsidP="00836830">
      <w:pPr>
        <w:adjustRightInd/>
        <w:spacing w:line="360" w:lineRule="exact"/>
        <w:ind w:left="522" w:hangingChars="225" w:hanging="522"/>
        <w:rPr>
          <w:rFonts w:hAnsi="Times New Roman" w:cs="Times New Roman"/>
          <w:color w:val="000000" w:themeColor="text1"/>
          <w:spacing w:val="6"/>
          <w:sz w:val="22"/>
          <w:szCs w:val="22"/>
        </w:rPr>
      </w:pPr>
      <w:r w:rsidRPr="004F6C78">
        <w:rPr>
          <w:rFonts w:hint="eastAsia"/>
          <w:color w:val="000000" w:themeColor="text1"/>
          <w:sz w:val="22"/>
          <w:szCs w:val="22"/>
        </w:rPr>
        <w:t xml:space="preserve">　</w:t>
      </w:r>
      <w:r w:rsidRPr="004F6C78">
        <w:rPr>
          <w:color w:val="000000" w:themeColor="text1"/>
          <w:sz w:val="22"/>
          <w:szCs w:val="22"/>
        </w:rPr>
        <w:t>(</w:t>
      </w:r>
      <w:r w:rsidRPr="004F6C78">
        <w:rPr>
          <w:rFonts w:hint="eastAsia"/>
          <w:color w:val="000000" w:themeColor="text1"/>
          <w:sz w:val="22"/>
          <w:szCs w:val="22"/>
        </w:rPr>
        <w:t>3</w:t>
      </w:r>
      <w:r w:rsidRPr="004F6C78">
        <w:rPr>
          <w:color w:val="000000" w:themeColor="text1"/>
          <w:sz w:val="22"/>
          <w:szCs w:val="22"/>
        </w:rPr>
        <w:t>)</w:t>
      </w:r>
      <w:r w:rsidR="00244636" w:rsidRPr="004F6C78">
        <w:rPr>
          <w:rFonts w:hint="eastAsia"/>
          <w:color w:val="000000" w:themeColor="text1"/>
          <w:sz w:val="22"/>
          <w:szCs w:val="22"/>
        </w:rPr>
        <w:t>生年月日が確認できる書類</w:t>
      </w:r>
    </w:p>
    <w:p w:rsidR="002341F4" w:rsidRPr="004F6C78" w:rsidRDefault="002341F4" w:rsidP="002341F4">
      <w:pPr>
        <w:adjustRightInd/>
        <w:spacing w:line="360" w:lineRule="exact"/>
        <w:rPr>
          <w:color w:val="000000" w:themeColor="text1"/>
          <w:sz w:val="22"/>
          <w:szCs w:val="22"/>
        </w:rPr>
      </w:pPr>
      <w:r w:rsidRPr="004F6C78">
        <w:rPr>
          <w:rFonts w:hint="eastAsia"/>
          <w:color w:val="000000" w:themeColor="text1"/>
          <w:sz w:val="22"/>
          <w:szCs w:val="22"/>
        </w:rPr>
        <w:t xml:space="preserve">　</w:t>
      </w:r>
      <w:r w:rsidRPr="004F6C78">
        <w:rPr>
          <w:color w:val="000000" w:themeColor="text1"/>
          <w:sz w:val="22"/>
          <w:szCs w:val="22"/>
        </w:rPr>
        <w:t>(</w:t>
      </w:r>
      <w:r w:rsidR="00836830" w:rsidRPr="004F6C78">
        <w:rPr>
          <w:rFonts w:hint="eastAsia"/>
          <w:color w:val="000000" w:themeColor="text1"/>
          <w:sz w:val="22"/>
          <w:szCs w:val="22"/>
        </w:rPr>
        <w:t>4</w:t>
      </w:r>
      <w:r w:rsidRPr="004F6C78">
        <w:rPr>
          <w:color w:val="000000" w:themeColor="text1"/>
          <w:sz w:val="22"/>
          <w:szCs w:val="22"/>
        </w:rPr>
        <w:t>)</w:t>
      </w:r>
      <w:r w:rsidR="00244636" w:rsidRPr="004F6C78">
        <w:rPr>
          <w:rFonts w:hint="eastAsia"/>
          <w:color w:val="000000" w:themeColor="text1"/>
          <w:sz w:val="22"/>
          <w:szCs w:val="22"/>
        </w:rPr>
        <w:t>賃金の引上げが確認できる書類</w:t>
      </w:r>
    </w:p>
    <w:p w:rsidR="002341F4" w:rsidRPr="004F6C78" w:rsidRDefault="002341F4" w:rsidP="002341F4">
      <w:pPr>
        <w:adjustRightInd/>
        <w:spacing w:line="360" w:lineRule="exact"/>
        <w:rPr>
          <w:color w:val="000000" w:themeColor="text1"/>
          <w:sz w:val="22"/>
          <w:szCs w:val="22"/>
        </w:rPr>
      </w:pPr>
      <w:r w:rsidRPr="004F6C78">
        <w:rPr>
          <w:rFonts w:hint="eastAsia"/>
          <w:color w:val="000000" w:themeColor="text1"/>
          <w:sz w:val="22"/>
          <w:szCs w:val="22"/>
        </w:rPr>
        <w:t xml:space="preserve">　</w:t>
      </w:r>
      <w:r w:rsidRPr="004F6C78">
        <w:rPr>
          <w:color w:val="000000" w:themeColor="text1"/>
          <w:sz w:val="22"/>
          <w:szCs w:val="22"/>
        </w:rPr>
        <w:t>(</w:t>
      </w:r>
      <w:r w:rsidR="00836830" w:rsidRPr="004F6C78">
        <w:rPr>
          <w:rFonts w:hint="eastAsia"/>
          <w:color w:val="000000" w:themeColor="text1"/>
          <w:sz w:val="22"/>
          <w:szCs w:val="22"/>
        </w:rPr>
        <w:t>5</w:t>
      </w:r>
      <w:r w:rsidRPr="004F6C78">
        <w:rPr>
          <w:color w:val="000000" w:themeColor="text1"/>
          <w:sz w:val="22"/>
          <w:szCs w:val="22"/>
        </w:rPr>
        <w:t>)</w:t>
      </w:r>
      <w:r w:rsidRPr="004F6C78">
        <w:rPr>
          <w:rFonts w:hint="eastAsia"/>
          <w:color w:val="000000" w:themeColor="text1"/>
          <w:sz w:val="22"/>
          <w:szCs w:val="22"/>
        </w:rPr>
        <w:t>その他知事が必要と認める書類</w:t>
      </w:r>
    </w:p>
    <w:p w:rsidR="002341F4" w:rsidRPr="004F6C78" w:rsidRDefault="002341F4" w:rsidP="002341F4">
      <w:pPr>
        <w:adjustRightInd/>
        <w:spacing w:line="360" w:lineRule="exact"/>
        <w:ind w:firstLineChars="61" w:firstLine="142"/>
        <w:rPr>
          <w:color w:val="000000" w:themeColor="text1"/>
          <w:sz w:val="22"/>
          <w:szCs w:val="22"/>
        </w:rPr>
      </w:pPr>
      <w:r w:rsidRPr="004F6C78">
        <w:rPr>
          <w:rFonts w:hint="eastAsia"/>
          <w:color w:val="000000" w:themeColor="text1"/>
          <w:sz w:val="22"/>
          <w:szCs w:val="22"/>
        </w:rPr>
        <w:t>備考　用紙の大きさは、日本産業規格Ａ列４とする。</w:t>
      </w:r>
    </w:p>
    <w:p w:rsidR="00244636" w:rsidRPr="004F6C78" w:rsidRDefault="00244636" w:rsidP="002341F4">
      <w:pPr>
        <w:adjustRightInd/>
        <w:spacing w:line="360" w:lineRule="exact"/>
        <w:ind w:firstLineChars="61" w:firstLine="142"/>
        <w:rPr>
          <w:color w:val="000000" w:themeColor="text1"/>
          <w:sz w:val="22"/>
          <w:szCs w:val="22"/>
        </w:rPr>
      </w:pPr>
    </w:p>
    <w:p w:rsidR="00244636" w:rsidRPr="004F6C78" w:rsidRDefault="00244636" w:rsidP="002341F4">
      <w:pPr>
        <w:adjustRightInd/>
        <w:spacing w:line="360" w:lineRule="exact"/>
        <w:ind w:firstLineChars="61" w:firstLine="142"/>
        <w:rPr>
          <w:color w:val="000000" w:themeColor="text1"/>
          <w:sz w:val="22"/>
          <w:szCs w:val="22"/>
        </w:rPr>
      </w:pPr>
    </w:p>
    <w:p w:rsidR="00244636" w:rsidRPr="004F6C78" w:rsidRDefault="00244636" w:rsidP="002341F4">
      <w:pPr>
        <w:adjustRightInd/>
        <w:spacing w:line="360" w:lineRule="exact"/>
        <w:ind w:firstLineChars="61" w:firstLine="142"/>
        <w:rPr>
          <w:color w:val="000000" w:themeColor="text1"/>
          <w:sz w:val="22"/>
          <w:szCs w:val="22"/>
        </w:rPr>
      </w:pPr>
    </w:p>
    <w:p w:rsidR="00244636" w:rsidRPr="004F6C78" w:rsidRDefault="00244636" w:rsidP="002341F4">
      <w:pPr>
        <w:adjustRightInd/>
        <w:spacing w:line="360" w:lineRule="exact"/>
        <w:ind w:firstLineChars="61" w:firstLine="142"/>
        <w:rPr>
          <w:color w:val="000000" w:themeColor="text1"/>
          <w:sz w:val="22"/>
          <w:szCs w:val="22"/>
        </w:rPr>
      </w:pPr>
    </w:p>
    <w:p w:rsidR="00244636" w:rsidRPr="004F6C78" w:rsidRDefault="00244636" w:rsidP="002341F4">
      <w:pPr>
        <w:adjustRightInd/>
        <w:spacing w:line="360" w:lineRule="exact"/>
        <w:ind w:firstLineChars="61" w:firstLine="142"/>
        <w:rPr>
          <w:color w:val="000000" w:themeColor="text1"/>
          <w:sz w:val="22"/>
          <w:szCs w:val="22"/>
        </w:rPr>
      </w:pPr>
    </w:p>
    <w:sectPr w:rsidR="00244636" w:rsidRPr="004F6C78" w:rsidSect="00433620">
      <w:type w:val="continuous"/>
      <w:pgSz w:w="11906" w:h="16838" w:code="9"/>
      <w:pgMar w:top="1021" w:right="1134" w:bottom="1021" w:left="1418" w:header="720" w:footer="720" w:gutter="0"/>
      <w:pgNumType w:start="1"/>
      <w:cols w:space="720"/>
      <w:noEndnote/>
      <w:docGrid w:type="linesAndChars" w:linePitch="342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8C3" w:rsidRDefault="00E208C3">
      <w:r>
        <w:separator/>
      </w:r>
    </w:p>
  </w:endnote>
  <w:endnote w:type="continuationSeparator" w:id="0">
    <w:p w:rsidR="00E208C3" w:rsidRDefault="00E20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8C3" w:rsidRDefault="00E208C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208C3" w:rsidRDefault="00E20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278AA"/>
    <w:multiLevelType w:val="hybridMultilevel"/>
    <w:tmpl w:val="7F3C85DC"/>
    <w:lvl w:ilvl="0" w:tplc="08E222C6">
      <w:start w:val="1"/>
      <w:numFmt w:val="decimal"/>
      <w:lvlText w:val="(%1)"/>
      <w:lvlJc w:val="left"/>
      <w:pPr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" w15:restartNumberingAfterBreak="0">
    <w:nsid w:val="3F6664B9"/>
    <w:multiLevelType w:val="hybridMultilevel"/>
    <w:tmpl w:val="65A62864"/>
    <w:lvl w:ilvl="0" w:tplc="4BEC2D90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 w15:restartNumberingAfterBreak="0">
    <w:nsid w:val="4AB1352E"/>
    <w:multiLevelType w:val="hybridMultilevel"/>
    <w:tmpl w:val="2E749F26"/>
    <w:lvl w:ilvl="0" w:tplc="F5A66B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DE53B5"/>
    <w:multiLevelType w:val="hybridMultilevel"/>
    <w:tmpl w:val="FDF0785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F3A26E4"/>
    <w:multiLevelType w:val="hybridMultilevel"/>
    <w:tmpl w:val="181E85C0"/>
    <w:lvl w:ilvl="0" w:tplc="AB4C2D10">
      <w:start w:val="1"/>
      <w:numFmt w:val="decimal"/>
      <w:lvlText w:val="（%1）"/>
      <w:lvlJc w:val="left"/>
      <w:pPr>
        <w:ind w:left="8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6" w:hanging="420"/>
      </w:pPr>
    </w:lvl>
    <w:lvl w:ilvl="3" w:tplc="0409000F" w:tentative="1">
      <w:start w:val="1"/>
      <w:numFmt w:val="decimal"/>
      <w:lvlText w:val="%4."/>
      <w:lvlJc w:val="left"/>
      <w:pPr>
        <w:ind w:left="1806" w:hanging="420"/>
      </w:pPr>
    </w:lvl>
    <w:lvl w:ilvl="4" w:tplc="04090017" w:tentative="1">
      <w:start w:val="1"/>
      <w:numFmt w:val="aiueoFullWidth"/>
      <w:lvlText w:val="(%5)"/>
      <w:lvlJc w:val="left"/>
      <w:pPr>
        <w:ind w:left="22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6" w:hanging="420"/>
      </w:pPr>
    </w:lvl>
    <w:lvl w:ilvl="6" w:tplc="0409000F" w:tentative="1">
      <w:start w:val="1"/>
      <w:numFmt w:val="decimal"/>
      <w:lvlText w:val="%7."/>
      <w:lvlJc w:val="left"/>
      <w:pPr>
        <w:ind w:left="3066" w:hanging="420"/>
      </w:pPr>
    </w:lvl>
    <w:lvl w:ilvl="7" w:tplc="04090017" w:tentative="1">
      <w:start w:val="1"/>
      <w:numFmt w:val="aiueoFullWidth"/>
      <w:lvlText w:val="(%8)"/>
      <w:lvlJc w:val="left"/>
      <w:pPr>
        <w:ind w:left="348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6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2457"/>
  <w:drawingGridVerticalSpacing w:val="171"/>
  <w:displayHorizontalDrawingGridEvery w:val="0"/>
  <w:displayVerticalDrawingGridEvery w:val="2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7C9"/>
    <w:rsid w:val="00000F72"/>
    <w:rsid w:val="000077FB"/>
    <w:rsid w:val="000178BB"/>
    <w:rsid w:val="00024656"/>
    <w:rsid w:val="00026436"/>
    <w:rsid w:val="00032570"/>
    <w:rsid w:val="00047338"/>
    <w:rsid w:val="00064EB8"/>
    <w:rsid w:val="00081FE5"/>
    <w:rsid w:val="00097498"/>
    <w:rsid w:val="00097A3C"/>
    <w:rsid w:val="00097D75"/>
    <w:rsid w:val="000A05AA"/>
    <w:rsid w:val="000A3D74"/>
    <w:rsid w:val="000A64D0"/>
    <w:rsid w:val="000C2277"/>
    <w:rsid w:val="000C49B8"/>
    <w:rsid w:val="000D2CDA"/>
    <w:rsid w:val="000E03AF"/>
    <w:rsid w:val="000E6BF1"/>
    <w:rsid w:val="000F7109"/>
    <w:rsid w:val="00112896"/>
    <w:rsid w:val="0012136E"/>
    <w:rsid w:val="00122FD8"/>
    <w:rsid w:val="00134F32"/>
    <w:rsid w:val="00140367"/>
    <w:rsid w:val="00147640"/>
    <w:rsid w:val="0015651B"/>
    <w:rsid w:val="00156EB5"/>
    <w:rsid w:val="001600A0"/>
    <w:rsid w:val="00163968"/>
    <w:rsid w:val="00170F27"/>
    <w:rsid w:val="001755C4"/>
    <w:rsid w:val="00177245"/>
    <w:rsid w:val="001A0914"/>
    <w:rsid w:val="001A1513"/>
    <w:rsid w:val="001B21B7"/>
    <w:rsid w:val="001C2C71"/>
    <w:rsid w:val="001C3F62"/>
    <w:rsid w:val="001C5FC1"/>
    <w:rsid w:val="001C66A8"/>
    <w:rsid w:val="001D4A13"/>
    <w:rsid w:val="001E307E"/>
    <w:rsid w:val="001E42EC"/>
    <w:rsid w:val="001F01CF"/>
    <w:rsid w:val="00202B05"/>
    <w:rsid w:val="00202F27"/>
    <w:rsid w:val="00205737"/>
    <w:rsid w:val="00215E57"/>
    <w:rsid w:val="002179F1"/>
    <w:rsid w:val="002220F6"/>
    <w:rsid w:val="0022254C"/>
    <w:rsid w:val="00225126"/>
    <w:rsid w:val="002341F4"/>
    <w:rsid w:val="0023444C"/>
    <w:rsid w:val="00244636"/>
    <w:rsid w:val="0028553D"/>
    <w:rsid w:val="002866A1"/>
    <w:rsid w:val="002A5AEF"/>
    <w:rsid w:val="002B5E5A"/>
    <w:rsid w:val="002B7FC9"/>
    <w:rsid w:val="002C179B"/>
    <w:rsid w:val="002C78A5"/>
    <w:rsid w:val="002D45CD"/>
    <w:rsid w:val="002D5A4F"/>
    <w:rsid w:val="002E2B31"/>
    <w:rsid w:val="002E426F"/>
    <w:rsid w:val="002F17B9"/>
    <w:rsid w:val="003018B6"/>
    <w:rsid w:val="00302C76"/>
    <w:rsid w:val="0032629F"/>
    <w:rsid w:val="003515A7"/>
    <w:rsid w:val="00352BCE"/>
    <w:rsid w:val="00362670"/>
    <w:rsid w:val="0036468E"/>
    <w:rsid w:val="00366CE7"/>
    <w:rsid w:val="00367664"/>
    <w:rsid w:val="0038301B"/>
    <w:rsid w:val="003845E9"/>
    <w:rsid w:val="00395AEE"/>
    <w:rsid w:val="003A2A33"/>
    <w:rsid w:val="003B4807"/>
    <w:rsid w:val="003B5AF2"/>
    <w:rsid w:val="003C3A12"/>
    <w:rsid w:val="003D5EFA"/>
    <w:rsid w:val="003D7703"/>
    <w:rsid w:val="003E4772"/>
    <w:rsid w:val="003F06BC"/>
    <w:rsid w:val="003F1F0A"/>
    <w:rsid w:val="004063E2"/>
    <w:rsid w:val="004100F8"/>
    <w:rsid w:val="0041036D"/>
    <w:rsid w:val="00427407"/>
    <w:rsid w:val="0043355E"/>
    <w:rsid w:val="00433620"/>
    <w:rsid w:val="00433902"/>
    <w:rsid w:val="00440D63"/>
    <w:rsid w:val="00460F61"/>
    <w:rsid w:val="00461956"/>
    <w:rsid w:val="00461B6F"/>
    <w:rsid w:val="00461DF1"/>
    <w:rsid w:val="0047190B"/>
    <w:rsid w:val="00476598"/>
    <w:rsid w:val="0048595F"/>
    <w:rsid w:val="00486A72"/>
    <w:rsid w:val="0049425C"/>
    <w:rsid w:val="004970DA"/>
    <w:rsid w:val="00497F29"/>
    <w:rsid w:val="004C3E25"/>
    <w:rsid w:val="004C4D4A"/>
    <w:rsid w:val="004D1B3A"/>
    <w:rsid w:val="004E55F1"/>
    <w:rsid w:val="004F6C78"/>
    <w:rsid w:val="00501979"/>
    <w:rsid w:val="005142F2"/>
    <w:rsid w:val="005317AB"/>
    <w:rsid w:val="00533F98"/>
    <w:rsid w:val="00537792"/>
    <w:rsid w:val="00545064"/>
    <w:rsid w:val="00551E98"/>
    <w:rsid w:val="005527A8"/>
    <w:rsid w:val="00567B6A"/>
    <w:rsid w:val="00574188"/>
    <w:rsid w:val="00576EE5"/>
    <w:rsid w:val="00580210"/>
    <w:rsid w:val="005858E0"/>
    <w:rsid w:val="00594DF3"/>
    <w:rsid w:val="005A3773"/>
    <w:rsid w:val="005B1DB1"/>
    <w:rsid w:val="005B2601"/>
    <w:rsid w:val="005B4E7E"/>
    <w:rsid w:val="005B6B2F"/>
    <w:rsid w:val="005C13BD"/>
    <w:rsid w:val="005D03DD"/>
    <w:rsid w:val="005D17E9"/>
    <w:rsid w:val="005E4350"/>
    <w:rsid w:val="005E4975"/>
    <w:rsid w:val="005E562B"/>
    <w:rsid w:val="005F6774"/>
    <w:rsid w:val="00601113"/>
    <w:rsid w:val="00603BCF"/>
    <w:rsid w:val="00615ACA"/>
    <w:rsid w:val="0062613A"/>
    <w:rsid w:val="0062719E"/>
    <w:rsid w:val="00630A95"/>
    <w:rsid w:val="006803A4"/>
    <w:rsid w:val="006945B5"/>
    <w:rsid w:val="006A7C54"/>
    <w:rsid w:val="006B6A79"/>
    <w:rsid w:val="006C1FBF"/>
    <w:rsid w:val="006C3F91"/>
    <w:rsid w:val="006C43CE"/>
    <w:rsid w:val="006C616D"/>
    <w:rsid w:val="006C62EE"/>
    <w:rsid w:val="006D5628"/>
    <w:rsid w:val="006D6A20"/>
    <w:rsid w:val="006F0EB7"/>
    <w:rsid w:val="006F1DD2"/>
    <w:rsid w:val="006F4254"/>
    <w:rsid w:val="00700AF3"/>
    <w:rsid w:val="00705ECA"/>
    <w:rsid w:val="007077CD"/>
    <w:rsid w:val="0073643D"/>
    <w:rsid w:val="0074589C"/>
    <w:rsid w:val="00747924"/>
    <w:rsid w:val="0075068A"/>
    <w:rsid w:val="00772BE8"/>
    <w:rsid w:val="00780696"/>
    <w:rsid w:val="00795701"/>
    <w:rsid w:val="00797A17"/>
    <w:rsid w:val="007A69DD"/>
    <w:rsid w:val="007B3EBD"/>
    <w:rsid w:val="007D49CC"/>
    <w:rsid w:val="007E5059"/>
    <w:rsid w:val="007F37F8"/>
    <w:rsid w:val="00804CF9"/>
    <w:rsid w:val="00805A4D"/>
    <w:rsid w:val="00814EFF"/>
    <w:rsid w:val="00817680"/>
    <w:rsid w:val="00830C7B"/>
    <w:rsid w:val="00831487"/>
    <w:rsid w:val="00836830"/>
    <w:rsid w:val="00850BEC"/>
    <w:rsid w:val="00850D48"/>
    <w:rsid w:val="00851BAC"/>
    <w:rsid w:val="008577F9"/>
    <w:rsid w:val="008618A7"/>
    <w:rsid w:val="00871F81"/>
    <w:rsid w:val="00883FEC"/>
    <w:rsid w:val="0088535F"/>
    <w:rsid w:val="00886695"/>
    <w:rsid w:val="00892FFD"/>
    <w:rsid w:val="008A02D8"/>
    <w:rsid w:val="008A3232"/>
    <w:rsid w:val="008A3EF2"/>
    <w:rsid w:val="008A6A88"/>
    <w:rsid w:val="008A73D0"/>
    <w:rsid w:val="008C37C9"/>
    <w:rsid w:val="008D006D"/>
    <w:rsid w:val="008D205A"/>
    <w:rsid w:val="008D2F10"/>
    <w:rsid w:val="008D33CB"/>
    <w:rsid w:val="008D70E4"/>
    <w:rsid w:val="008E47DF"/>
    <w:rsid w:val="008E674C"/>
    <w:rsid w:val="008E6954"/>
    <w:rsid w:val="008F29AD"/>
    <w:rsid w:val="008F4A62"/>
    <w:rsid w:val="008F4BEC"/>
    <w:rsid w:val="00900B88"/>
    <w:rsid w:val="009267FA"/>
    <w:rsid w:val="0093521A"/>
    <w:rsid w:val="00935709"/>
    <w:rsid w:val="00935BF7"/>
    <w:rsid w:val="009478C8"/>
    <w:rsid w:val="009512BB"/>
    <w:rsid w:val="009709CE"/>
    <w:rsid w:val="00973312"/>
    <w:rsid w:val="0098221F"/>
    <w:rsid w:val="00982298"/>
    <w:rsid w:val="00982857"/>
    <w:rsid w:val="0099048C"/>
    <w:rsid w:val="009A5BC3"/>
    <w:rsid w:val="009B383A"/>
    <w:rsid w:val="009D4636"/>
    <w:rsid w:val="009D51CF"/>
    <w:rsid w:val="009D7862"/>
    <w:rsid w:val="009E1694"/>
    <w:rsid w:val="009E4639"/>
    <w:rsid w:val="009F1EED"/>
    <w:rsid w:val="009F6571"/>
    <w:rsid w:val="009F7E57"/>
    <w:rsid w:val="00A01301"/>
    <w:rsid w:val="00A13B58"/>
    <w:rsid w:val="00A22165"/>
    <w:rsid w:val="00A25955"/>
    <w:rsid w:val="00A27508"/>
    <w:rsid w:val="00A64934"/>
    <w:rsid w:val="00A73C41"/>
    <w:rsid w:val="00A93FE3"/>
    <w:rsid w:val="00AB4296"/>
    <w:rsid w:val="00AC1E35"/>
    <w:rsid w:val="00AC7734"/>
    <w:rsid w:val="00AD2542"/>
    <w:rsid w:val="00AE1E05"/>
    <w:rsid w:val="00AE2E17"/>
    <w:rsid w:val="00AE487D"/>
    <w:rsid w:val="00AE79C2"/>
    <w:rsid w:val="00B0761A"/>
    <w:rsid w:val="00B1765E"/>
    <w:rsid w:val="00B238EE"/>
    <w:rsid w:val="00B261D3"/>
    <w:rsid w:val="00B33756"/>
    <w:rsid w:val="00B42480"/>
    <w:rsid w:val="00B46D49"/>
    <w:rsid w:val="00B4704C"/>
    <w:rsid w:val="00B47585"/>
    <w:rsid w:val="00B51C58"/>
    <w:rsid w:val="00B5239C"/>
    <w:rsid w:val="00B53678"/>
    <w:rsid w:val="00B54CE8"/>
    <w:rsid w:val="00B5792C"/>
    <w:rsid w:val="00B610CC"/>
    <w:rsid w:val="00B6356A"/>
    <w:rsid w:val="00B63767"/>
    <w:rsid w:val="00B675E0"/>
    <w:rsid w:val="00B75715"/>
    <w:rsid w:val="00B83D1E"/>
    <w:rsid w:val="00B862AF"/>
    <w:rsid w:val="00B92352"/>
    <w:rsid w:val="00BB41F5"/>
    <w:rsid w:val="00BB6FA8"/>
    <w:rsid w:val="00BC117F"/>
    <w:rsid w:val="00BD22CA"/>
    <w:rsid w:val="00BE6BF1"/>
    <w:rsid w:val="00BF6D8C"/>
    <w:rsid w:val="00C05D3F"/>
    <w:rsid w:val="00C10945"/>
    <w:rsid w:val="00C1592E"/>
    <w:rsid w:val="00C23D5E"/>
    <w:rsid w:val="00C26612"/>
    <w:rsid w:val="00C278A2"/>
    <w:rsid w:val="00C31E8D"/>
    <w:rsid w:val="00C32F16"/>
    <w:rsid w:val="00C3479C"/>
    <w:rsid w:val="00C476DB"/>
    <w:rsid w:val="00C53797"/>
    <w:rsid w:val="00C54FE8"/>
    <w:rsid w:val="00C55B06"/>
    <w:rsid w:val="00C57C18"/>
    <w:rsid w:val="00C635D9"/>
    <w:rsid w:val="00C71708"/>
    <w:rsid w:val="00C77BD8"/>
    <w:rsid w:val="00CA328D"/>
    <w:rsid w:val="00CB4983"/>
    <w:rsid w:val="00CE51F6"/>
    <w:rsid w:val="00D023C4"/>
    <w:rsid w:val="00D04CAB"/>
    <w:rsid w:val="00D0542F"/>
    <w:rsid w:val="00D06E66"/>
    <w:rsid w:val="00D11358"/>
    <w:rsid w:val="00D1261B"/>
    <w:rsid w:val="00D15C24"/>
    <w:rsid w:val="00D367E1"/>
    <w:rsid w:val="00D545F3"/>
    <w:rsid w:val="00D54C79"/>
    <w:rsid w:val="00D60988"/>
    <w:rsid w:val="00D83EFE"/>
    <w:rsid w:val="00D8443C"/>
    <w:rsid w:val="00D9564A"/>
    <w:rsid w:val="00DA1FC1"/>
    <w:rsid w:val="00DB0B06"/>
    <w:rsid w:val="00DB1D2B"/>
    <w:rsid w:val="00DC0ECD"/>
    <w:rsid w:val="00DC20E7"/>
    <w:rsid w:val="00DC2228"/>
    <w:rsid w:val="00DC68F9"/>
    <w:rsid w:val="00DC6AEA"/>
    <w:rsid w:val="00DD1A1C"/>
    <w:rsid w:val="00DE5E5F"/>
    <w:rsid w:val="00DF06B6"/>
    <w:rsid w:val="00DF38BE"/>
    <w:rsid w:val="00E0716C"/>
    <w:rsid w:val="00E11132"/>
    <w:rsid w:val="00E11352"/>
    <w:rsid w:val="00E1387E"/>
    <w:rsid w:val="00E161FF"/>
    <w:rsid w:val="00E17DFE"/>
    <w:rsid w:val="00E208C3"/>
    <w:rsid w:val="00E41E9B"/>
    <w:rsid w:val="00E537BA"/>
    <w:rsid w:val="00E662D7"/>
    <w:rsid w:val="00E7695B"/>
    <w:rsid w:val="00E76D59"/>
    <w:rsid w:val="00E80610"/>
    <w:rsid w:val="00E94A90"/>
    <w:rsid w:val="00E95723"/>
    <w:rsid w:val="00EA02D4"/>
    <w:rsid w:val="00EA4DE9"/>
    <w:rsid w:val="00EB1F01"/>
    <w:rsid w:val="00EB2ECB"/>
    <w:rsid w:val="00EB59F9"/>
    <w:rsid w:val="00EB655B"/>
    <w:rsid w:val="00EC183F"/>
    <w:rsid w:val="00EC288F"/>
    <w:rsid w:val="00EC4EFC"/>
    <w:rsid w:val="00ED16CE"/>
    <w:rsid w:val="00ED1E0D"/>
    <w:rsid w:val="00EF4C82"/>
    <w:rsid w:val="00EF6B5E"/>
    <w:rsid w:val="00F12F3B"/>
    <w:rsid w:val="00F244AD"/>
    <w:rsid w:val="00F252C2"/>
    <w:rsid w:val="00F27553"/>
    <w:rsid w:val="00F35690"/>
    <w:rsid w:val="00F43C4D"/>
    <w:rsid w:val="00F46093"/>
    <w:rsid w:val="00F464B9"/>
    <w:rsid w:val="00F47EF3"/>
    <w:rsid w:val="00F47FB8"/>
    <w:rsid w:val="00F51113"/>
    <w:rsid w:val="00F511D8"/>
    <w:rsid w:val="00F51430"/>
    <w:rsid w:val="00F5470B"/>
    <w:rsid w:val="00F564C4"/>
    <w:rsid w:val="00F610DD"/>
    <w:rsid w:val="00F72512"/>
    <w:rsid w:val="00F91C92"/>
    <w:rsid w:val="00FB15DD"/>
    <w:rsid w:val="00FB1C80"/>
    <w:rsid w:val="00FC3DF8"/>
    <w:rsid w:val="00FC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D8DDED6-AFF3-4873-B2EE-9D1C702B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12BB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C37C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semiHidden/>
    <w:rsid w:val="008C37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C37C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List Paragraph"/>
    <w:basedOn w:val="a"/>
    <w:uiPriority w:val="99"/>
    <w:qFormat/>
    <w:rsid w:val="00ED1E0D"/>
    <w:pPr>
      <w:ind w:leftChars="400" w:left="84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C37C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ED1E0D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D1E0D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2">
    <w:name w:val="Intense Reference"/>
    <w:basedOn w:val="a0"/>
    <w:uiPriority w:val="32"/>
    <w:qFormat/>
    <w:rsid w:val="009D7862"/>
    <w:rPr>
      <w:b/>
      <w:bCs/>
      <w:smallCaps/>
      <w:color w:val="C0504D" w:themeColor="accent2"/>
      <w:spacing w:val="5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6F4254"/>
  </w:style>
  <w:style w:type="character" w:customStyle="1" w:styleId="ab">
    <w:name w:val="日付 (文字)"/>
    <w:basedOn w:val="a0"/>
    <w:link w:val="aa"/>
    <w:uiPriority w:val="99"/>
    <w:semiHidden/>
    <w:rsid w:val="006F4254"/>
    <w:rPr>
      <w:rFonts w:ascii="ＭＳ 明朝" w:hAnsi="ＭＳ 明朝" w:cs="ＭＳ 明朝"/>
      <w:color w:val="000000"/>
      <w:kern w:val="0"/>
      <w:sz w:val="24"/>
      <w:szCs w:val="24"/>
    </w:rPr>
  </w:style>
  <w:style w:type="table" w:styleId="ac">
    <w:name w:val="Table Grid"/>
    <w:basedOn w:val="a1"/>
    <w:locked/>
    <w:rsid w:val="00367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c"/>
    <w:uiPriority w:val="59"/>
    <w:rsid w:val="001755C4"/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8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8B763-CDFA-45C6-9B4A-E984FF190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やまぐち子育て応援企業宣言制度実施要綱</vt:lpstr>
    </vt:vector>
  </TitlesOfParts>
  <Company>山口県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やまぐち子育て応援企業宣言制度実施要綱</dc:title>
  <dc:creator>雇用能力</dc:creator>
  <cp:lastModifiedBy>宮本　崇徳</cp:lastModifiedBy>
  <cp:revision>54</cp:revision>
  <cp:lastPrinted>2024-03-04T01:06:00Z</cp:lastPrinted>
  <dcterms:created xsi:type="dcterms:W3CDTF">2023-07-05T00:35:00Z</dcterms:created>
  <dcterms:modified xsi:type="dcterms:W3CDTF">2024-04-09T09:57:00Z</dcterms:modified>
</cp:coreProperties>
</file>